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7456" w14:textId="77777777" w:rsidR="00F557B6" w:rsidRDefault="00F557B6" w:rsidP="00F557B6">
      <w:pPr>
        <w:rPr>
          <w:rFonts w:ascii="Times New Roman" w:hAnsi="Times New Roman"/>
          <w:sz w:val="10"/>
          <w:u w:val="single"/>
        </w:rPr>
      </w:pPr>
    </w:p>
    <w:p w14:paraId="3397EFD8" w14:textId="77777777" w:rsidR="00F557B6" w:rsidRPr="00AA5152" w:rsidRDefault="00F557B6" w:rsidP="00F557B6">
      <w:pPr>
        <w:rPr>
          <w:rFonts w:ascii="Times New Roman" w:hAnsi="Times New Roman"/>
          <w:sz w:val="10"/>
          <w:u w:val="single"/>
        </w:rPr>
      </w:pPr>
    </w:p>
    <w:p w14:paraId="66D8FAD2" w14:textId="6002DC0C" w:rsidR="00F557B6" w:rsidRDefault="00A62969" w:rsidP="00F557B6">
      <w:pPr>
        <w:keepNext/>
        <w:pBdr>
          <w:top w:val="single" w:sz="18" w:space="13" w:color="auto"/>
          <w:left w:val="single" w:sz="18" w:space="4" w:color="auto"/>
          <w:bottom w:val="single" w:sz="18" w:space="1" w:color="auto"/>
          <w:right w:val="single" w:sz="18" w:space="4" w:color="auto"/>
        </w:pBdr>
        <w:shd w:val="clear" w:color="auto" w:fill="E7E6E6"/>
        <w:tabs>
          <w:tab w:val="left" w:pos="10036"/>
        </w:tabs>
        <w:spacing w:before="120" w:after="120"/>
        <w:jc w:val="center"/>
        <w:outlineLvl w:val="0"/>
        <w:rPr>
          <w:rFonts w:ascii="Calibri" w:hAnsi="Calibri" w:cs="Calibri"/>
          <w:b/>
          <w:sz w:val="52"/>
          <w:szCs w:val="52"/>
          <w:lang w:val="en-IE"/>
        </w:rPr>
      </w:pPr>
      <w:r>
        <w:rPr>
          <w:rFonts w:ascii="Calibri" w:hAnsi="Calibri" w:cs="Calibri"/>
          <w:b/>
          <w:sz w:val="52"/>
          <w:szCs w:val="52"/>
          <w:lang w:val="en-IE"/>
        </w:rPr>
        <w:t>ASSISTANT STAFF OFFICER</w:t>
      </w:r>
    </w:p>
    <w:p w14:paraId="01E37347" w14:textId="0188E74A" w:rsidR="00BD59E9" w:rsidRPr="00BD59E9" w:rsidRDefault="00BD59E9" w:rsidP="00F557B6">
      <w:pPr>
        <w:keepNext/>
        <w:pBdr>
          <w:top w:val="single" w:sz="18" w:space="13" w:color="auto"/>
          <w:left w:val="single" w:sz="18" w:space="4" w:color="auto"/>
          <w:bottom w:val="single" w:sz="18" w:space="1" w:color="auto"/>
          <w:right w:val="single" w:sz="18" w:space="4" w:color="auto"/>
        </w:pBdr>
        <w:shd w:val="clear" w:color="auto" w:fill="E7E6E6"/>
        <w:tabs>
          <w:tab w:val="left" w:pos="10036"/>
        </w:tabs>
        <w:spacing w:before="120" w:after="120"/>
        <w:jc w:val="center"/>
        <w:outlineLvl w:val="0"/>
        <w:rPr>
          <w:rFonts w:ascii="Calibri" w:hAnsi="Calibri" w:cs="Calibri"/>
          <w:b/>
          <w:sz w:val="52"/>
          <w:szCs w:val="52"/>
          <w:lang w:val="en-IE"/>
        </w:rPr>
      </w:pPr>
      <w:r>
        <w:rPr>
          <w:rFonts w:ascii="Calibri" w:hAnsi="Calibri" w:cs="Calibri"/>
          <w:b/>
          <w:sz w:val="52"/>
          <w:szCs w:val="52"/>
          <w:lang w:val="en-IE"/>
        </w:rPr>
        <w:t xml:space="preserve">GRADE </w:t>
      </w:r>
      <w:r w:rsidR="00A62969">
        <w:rPr>
          <w:rFonts w:ascii="Calibri" w:hAnsi="Calibri" w:cs="Calibri"/>
          <w:b/>
          <w:sz w:val="52"/>
          <w:szCs w:val="52"/>
          <w:lang w:val="en-IE"/>
        </w:rPr>
        <w:t>IV</w:t>
      </w:r>
    </w:p>
    <w:p w14:paraId="0A05C0F5" w14:textId="77777777" w:rsidR="00F557B6" w:rsidRPr="0051326F" w:rsidRDefault="00F557B6" w:rsidP="00F557B6">
      <w:pPr>
        <w:keepNext/>
        <w:pBdr>
          <w:top w:val="single" w:sz="18" w:space="13" w:color="auto"/>
          <w:left w:val="single" w:sz="18" w:space="4" w:color="auto"/>
          <w:bottom w:val="single" w:sz="18" w:space="1" w:color="auto"/>
          <w:right w:val="single" w:sz="18" w:space="4" w:color="auto"/>
        </w:pBdr>
        <w:shd w:val="clear" w:color="auto" w:fill="E7E6E6"/>
        <w:tabs>
          <w:tab w:val="center" w:pos="4801"/>
          <w:tab w:val="left" w:pos="10036"/>
        </w:tabs>
        <w:spacing w:after="120"/>
        <w:jc w:val="center"/>
        <w:outlineLvl w:val="0"/>
        <w:rPr>
          <w:rFonts w:ascii="Calibri" w:hAnsi="Calibri" w:cs="Calibri"/>
          <w:b/>
          <w:sz w:val="52"/>
          <w:szCs w:val="52"/>
          <w:lang w:val="ga-IE"/>
        </w:rPr>
      </w:pPr>
      <w:r w:rsidRPr="0051326F">
        <w:rPr>
          <w:rFonts w:ascii="Calibri" w:hAnsi="Calibri" w:cs="Calibri"/>
          <w:b/>
          <w:sz w:val="52"/>
          <w:szCs w:val="52"/>
          <w:lang w:val="ga-IE"/>
        </w:rPr>
        <w:t>APPLICATION FORM</w:t>
      </w:r>
    </w:p>
    <w:p w14:paraId="19C83F8A" w14:textId="77777777" w:rsidR="00F557B6" w:rsidRPr="0051326F" w:rsidRDefault="00F557B6" w:rsidP="00F557B6">
      <w:pPr>
        <w:rPr>
          <w:rFonts w:ascii="Calibri" w:hAnsi="Calibri" w:cs="Calibri"/>
          <w:sz w:val="10"/>
          <w:u w:val="single"/>
        </w:rPr>
      </w:pPr>
    </w:p>
    <w:p w14:paraId="323A3E04" w14:textId="77777777" w:rsidR="00F557B6" w:rsidRPr="0051326F" w:rsidRDefault="00F557B6" w:rsidP="00F557B6">
      <w:pPr>
        <w:jc w:val="center"/>
        <w:rPr>
          <w:rFonts w:ascii="Calibri" w:hAnsi="Calibri" w:cs="Calibri"/>
          <w:b/>
          <w:bCs/>
          <w:sz w:val="28"/>
          <w:szCs w:val="28"/>
          <w:u w:val="single"/>
        </w:rPr>
      </w:pPr>
    </w:p>
    <w:p w14:paraId="7F69F1B9" w14:textId="77777777" w:rsidR="00F557B6" w:rsidRPr="0051326F" w:rsidRDefault="00F557B6" w:rsidP="00F557B6">
      <w:pPr>
        <w:jc w:val="center"/>
        <w:rPr>
          <w:rFonts w:ascii="Calibri" w:hAnsi="Calibri" w:cs="Calibri"/>
          <w:b/>
          <w:bCs/>
          <w:sz w:val="28"/>
          <w:szCs w:val="28"/>
          <w:u w:val="single"/>
        </w:rPr>
      </w:pPr>
      <w:r w:rsidRPr="0051326F">
        <w:rPr>
          <w:rFonts w:ascii="Calibri" w:hAnsi="Calibri" w:cs="Calibri"/>
          <w:b/>
          <w:bCs/>
          <w:sz w:val="28"/>
          <w:szCs w:val="28"/>
          <w:u w:val="single"/>
        </w:rPr>
        <w:t>APPLICATION FORMS MUST BE TYPED</w:t>
      </w:r>
    </w:p>
    <w:p w14:paraId="1E6B30FB" w14:textId="77777777" w:rsidR="00F557B6" w:rsidRPr="0051326F" w:rsidRDefault="00F557B6" w:rsidP="00F557B6">
      <w:pPr>
        <w:jc w:val="center"/>
        <w:rPr>
          <w:rFonts w:ascii="Calibri" w:hAnsi="Calibri" w:cs="Calibri"/>
          <w:b/>
          <w:bCs/>
          <w:sz w:val="28"/>
          <w:szCs w:val="28"/>
          <w:u w:val="single"/>
        </w:rPr>
      </w:pPr>
    </w:p>
    <w:p w14:paraId="1142E0E2" w14:textId="77777777" w:rsidR="00F557B6" w:rsidRPr="0051326F" w:rsidRDefault="00F557B6" w:rsidP="00F557B6">
      <w:pPr>
        <w:jc w:val="center"/>
        <w:rPr>
          <w:rFonts w:ascii="Calibri" w:hAnsi="Calibri" w:cs="Calibri"/>
          <w:b/>
          <w:bCs/>
          <w:u w:val="single"/>
        </w:rPr>
      </w:pPr>
    </w:p>
    <w:p w14:paraId="4DB9ED75" w14:textId="77777777" w:rsidR="00F557B6" w:rsidRPr="0051326F" w:rsidRDefault="00F557B6" w:rsidP="00F557B6">
      <w:pPr>
        <w:ind w:left="6480" w:firstLine="720"/>
        <w:rPr>
          <w:rFonts w:ascii="Calibri" w:hAnsi="Calibri" w:cs="Calibri"/>
          <w:b/>
          <w:bCs/>
          <w:sz w:val="22"/>
          <w:szCs w:val="22"/>
        </w:rPr>
      </w:pPr>
      <w:r w:rsidRPr="0051326F">
        <w:rPr>
          <w:rFonts w:ascii="Calibri" w:hAnsi="Calibri" w:cs="Calibri"/>
          <w:b/>
          <w:bCs/>
          <w:sz w:val="22"/>
          <w:szCs w:val="22"/>
        </w:rPr>
        <w:t xml:space="preserve">APPLICATION NUMBER </w:t>
      </w:r>
    </w:p>
    <w:p w14:paraId="70D7738C" w14:textId="77777777" w:rsidR="00F557B6" w:rsidRPr="0051326F" w:rsidRDefault="00F557B6" w:rsidP="00F557B6">
      <w:pPr>
        <w:ind w:left="6480" w:firstLine="720"/>
        <w:rPr>
          <w:rFonts w:ascii="Calibri" w:hAnsi="Calibri" w:cs="Calibri"/>
          <w:sz w:val="16"/>
          <w:szCs w:val="16"/>
        </w:rPr>
      </w:pPr>
      <w:r w:rsidRPr="0051326F">
        <w:rPr>
          <w:rFonts w:ascii="Calibri" w:hAnsi="Calibri" w:cs="Calibri"/>
          <w:sz w:val="16"/>
          <w:szCs w:val="16"/>
        </w:rPr>
        <w:t xml:space="preserve">     (FOR INTERNAL USE ONLY)</w:t>
      </w:r>
    </w:p>
    <w:p w14:paraId="1478BE18" w14:textId="77777777" w:rsidR="00F557B6" w:rsidRPr="0051326F" w:rsidRDefault="00F557B6" w:rsidP="00F557B6">
      <w:pPr>
        <w:jc w:val="both"/>
        <w:rPr>
          <w:rFonts w:ascii="Calibri" w:hAnsi="Calibri" w:cs="Calibri"/>
          <w:b/>
        </w:rPr>
      </w:pPr>
    </w:p>
    <w:tbl>
      <w:tblPr>
        <w:tblpPr w:leftFromText="181" w:rightFromText="181" w:vertAnchor="page" w:horzAnchor="page" w:tblpX="8788" w:tblpY="7306"/>
        <w:tblOverlap w:val="never"/>
        <w:tblW w:w="1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6"/>
      </w:tblGrid>
      <w:tr w:rsidR="00F557B6" w:rsidRPr="0051326F" w14:paraId="554C8EF9" w14:textId="77777777" w:rsidTr="00E056BD">
        <w:trPr>
          <w:trHeight w:val="971"/>
        </w:trPr>
        <w:tc>
          <w:tcPr>
            <w:tcW w:w="1136" w:type="dxa"/>
            <w:shd w:val="clear" w:color="auto" w:fill="auto"/>
          </w:tcPr>
          <w:p w14:paraId="7721587C" w14:textId="77777777" w:rsidR="00F557B6" w:rsidRPr="0051326F" w:rsidRDefault="00F557B6" w:rsidP="00E056BD">
            <w:pPr>
              <w:rPr>
                <w:rFonts w:ascii="Calibri" w:hAnsi="Calibri" w:cs="Calibri"/>
                <w:sz w:val="28"/>
                <w:szCs w:val="28"/>
                <w:u w:val="single"/>
              </w:rPr>
            </w:pPr>
          </w:p>
        </w:tc>
      </w:tr>
    </w:tbl>
    <w:p w14:paraId="3B933D58" w14:textId="3170DC78" w:rsidR="00F557B6" w:rsidRPr="0051326F" w:rsidRDefault="00F557B6" w:rsidP="0028689C">
      <w:pPr>
        <w:jc w:val="both"/>
        <w:rPr>
          <w:rFonts w:ascii="Calibri" w:hAnsi="Calibri" w:cs="Calibri"/>
          <w:b/>
        </w:rPr>
      </w:pPr>
      <w:r w:rsidRPr="0051326F">
        <w:rPr>
          <w:rFonts w:ascii="Calibri" w:hAnsi="Calibri" w:cs="Calibri"/>
          <w:b/>
        </w:rPr>
        <w:t xml:space="preserve">  </w:t>
      </w:r>
      <w:r w:rsidRPr="0051326F">
        <w:rPr>
          <w:rFonts w:ascii="Calibri" w:hAnsi="Calibri" w:cs="Calibri"/>
          <w:b/>
        </w:rPr>
        <w:tab/>
      </w:r>
    </w:p>
    <w:p w14:paraId="1AA51BCF" w14:textId="77777777" w:rsidR="00F557B6" w:rsidRPr="0051326F" w:rsidRDefault="00F557B6" w:rsidP="00F557B6">
      <w:pPr>
        <w:ind w:firstLine="720"/>
        <w:jc w:val="both"/>
        <w:rPr>
          <w:rFonts w:ascii="Calibri" w:hAnsi="Calibri" w:cs="Calibri"/>
          <w:sz w:val="10"/>
          <w:u w:val="single"/>
        </w:rPr>
      </w:pPr>
      <w:r w:rsidRPr="0051326F">
        <w:rPr>
          <w:rFonts w:ascii="Calibri" w:hAnsi="Calibri" w:cs="Calibri"/>
          <w:b/>
        </w:rPr>
        <w:t xml:space="preserve">NAME:   </w:t>
      </w:r>
      <w:r w:rsidRPr="0051326F">
        <w:rPr>
          <w:rFonts w:ascii="Calibri" w:hAnsi="Calibri" w:cs="Calibri"/>
          <w:b/>
          <w:u w:val="single"/>
        </w:rPr>
        <w:t>________________________________</w:t>
      </w:r>
    </w:p>
    <w:p w14:paraId="4B288893" w14:textId="77777777" w:rsidR="00F557B6" w:rsidRPr="0051326F" w:rsidRDefault="00F557B6" w:rsidP="00F557B6">
      <w:pPr>
        <w:tabs>
          <w:tab w:val="left" w:pos="2127"/>
        </w:tabs>
        <w:rPr>
          <w:rFonts w:ascii="Calibri" w:hAnsi="Calibri" w:cs="Calibri"/>
          <w:b/>
          <w:sz w:val="22"/>
          <w:szCs w:val="22"/>
          <w:lang w:val="en-IE" w:eastAsia="en-IE"/>
        </w:rPr>
      </w:pPr>
    </w:p>
    <w:p w14:paraId="6D0C47F7" w14:textId="77777777" w:rsidR="00F557B6" w:rsidRDefault="00F557B6" w:rsidP="00F557B6">
      <w:pPr>
        <w:rPr>
          <w:rFonts w:ascii="Calibri" w:hAnsi="Calibri" w:cs="Calibri"/>
          <w:b/>
          <w:color w:val="000000"/>
          <w:sz w:val="22"/>
          <w:szCs w:val="22"/>
        </w:rPr>
      </w:pPr>
    </w:p>
    <w:p w14:paraId="4F932108" w14:textId="77777777" w:rsidR="0028689C" w:rsidRDefault="0028689C" w:rsidP="00F557B6">
      <w:pPr>
        <w:rPr>
          <w:rFonts w:ascii="Calibri" w:hAnsi="Calibri" w:cs="Calibri"/>
          <w:b/>
          <w:color w:val="000000"/>
          <w:sz w:val="22"/>
          <w:szCs w:val="22"/>
        </w:rPr>
      </w:pPr>
    </w:p>
    <w:p w14:paraId="433BC059" w14:textId="7EC988DA" w:rsidR="0028689C" w:rsidRDefault="0028689C" w:rsidP="0028689C">
      <w:pPr>
        <w:ind w:left="284"/>
        <w:rPr>
          <w:rFonts w:ascii="Calibri" w:hAnsi="Calibri" w:cs="Calibri"/>
          <w:b/>
          <w:color w:val="000000"/>
          <w:sz w:val="22"/>
          <w:szCs w:val="22"/>
          <w:lang w:val="en-US"/>
        </w:rPr>
      </w:pPr>
      <w:r>
        <w:rPr>
          <w:rFonts w:ascii="Calibri" w:hAnsi="Calibri" w:cs="Calibri"/>
          <w:b/>
          <w:color w:val="000000"/>
          <w:sz w:val="22"/>
          <w:szCs w:val="22"/>
          <w:lang w:val="en-US"/>
        </w:rPr>
        <w:t xml:space="preserve">ASSISTANT </w:t>
      </w:r>
      <w:r w:rsidRPr="00A2368F">
        <w:rPr>
          <w:rFonts w:ascii="Calibri" w:hAnsi="Calibri" w:cs="Calibri"/>
          <w:b/>
          <w:color w:val="000000"/>
          <w:sz w:val="22"/>
          <w:szCs w:val="22"/>
          <w:lang w:val="en-US"/>
        </w:rPr>
        <w:t>STAFF OFFICER</w:t>
      </w:r>
      <w:r w:rsidRPr="00A2368F">
        <w:rPr>
          <w:rFonts w:ascii="Calibri" w:hAnsi="Calibri" w:cs="Calibri"/>
          <w:b/>
          <w:color w:val="000000"/>
          <w:sz w:val="22"/>
          <w:szCs w:val="22"/>
          <w:lang w:val="en-US"/>
        </w:rPr>
        <w:tab/>
      </w:r>
      <w:r w:rsidRPr="00A2368F">
        <w:rPr>
          <w:rFonts w:ascii="Calibri" w:hAnsi="Calibri" w:cs="Calibri"/>
          <w:b/>
          <w:color w:val="000000"/>
          <w:sz w:val="22"/>
          <w:szCs w:val="22"/>
          <w:lang w:val="en-US"/>
        </w:rPr>
        <w:tab/>
      </w:r>
      <w:r>
        <w:rPr>
          <w:rFonts w:ascii="Calibri" w:hAnsi="Calibri" w:cs="Calibri"/>
          <w:b/>
          <w:color w:val="000000"/>
          <w:sz w:val="22"/>
          <w:szCs w:val="22"/>
          <w:lang w:val="en-US"/>
        </w:rPr>
        <w:t xml:space="preserve">ASSISTANT </w:t>
      </w:r>
      <w:r w:rsidRPr="00A46B10">
        <w:rPr>
          <w:rFonts w:ascii="Calibri" w:hAnsi="Calibri" w:cs="Calibri"/>
          <w:b/>
          <w:color w:val="000000"/>
          <w:sz w:val="22"/>
          <w:szCs w:val="22"/>
          <w:lang w:val="en-US"/>
        </w:rPr>
        <w:t>STAFF OFFICER</w:t>
      </w:r>
      <w:r w:rsidRPr="00A46B10">
        <w:rPr>
          <w:rFonts w:ascii="Calibri" w:hAnsi="Calibri" w:cs="Calibri"/>
          <w:b/>
          <w:color w:val="000000"/>
          <w:sz w:val="22"/>
          <w:szCs w:val="22"/>
          <w:lang w:val="en-US"/>
        </w:rPr>
        <w:tab/>
      </w:r>
      <w:r>
        <w:rPr>
          <w:rFonts w:ascii="Calibri" w:hAnsi="Calibri" w:cs="Calibri"/>
          <w:b/>
          <w:color w:val="000000"/>
          <w:sz w:val="22"/>
          <w:szCs w:val="22"/>
          <w:lang w:val="en-US"/>
        </w:rPr>
        <w:t xml:space="preserve">ASSISTANT </w:t>
      </w:r>
      <w:r w:rsidRPr="00A46B10">
        <w:rPr>
          <w:rFonts w:ascii="Calibri" w:hAnsi="Calibri" w:cs="Calibri"/>
          <w:b/>
          <w:color w:val="000000"/>
          <w:sz w:val="22"/>
          <w:szCs w:val="22"/>
          <w:lang w:val="en-US"/>
        </w:rPr>
        <w:t>STAFF OFFICER</w:t>
      </w:r>
    </w:p>
    <w:p w14:paraId="664EE395" w14:textId="3EAC7EDA" w:rsidR="0028689C" w:rsidRPr="00A46B10" w:rsidRDefault="0028689C" w:rsidP="0028689C">
      <w:pPr>
        <w:ind w:left="284"/>
        <w:rPr>
          <w:rFonts w:ascii="Calibri" w:hAnsi="Calibri" w:cs="Calibri"/>
          <w:b/>
          <w:color w:val="000000"/>
          <w:sz w:val="22"/>
          <w:szCs w:val="22"/>
          <w:lang w:val="en-US"/>
        </w:rPr>
      </w:pPr>
      <w:r w:rsidRPr="00A46B10">
        <w:rPr>
          <w:rFonts w:ascii="Calibri" w:hAnsi="Calibri" w:cs="Calibri"/>
          <w:b/>
          <w:color w:val="000000"/>
          <w:sz w:val="22"/>
          <w:szCs w:val="22"/>
          <w:lang w:val="en-US"/>
        </w:rPr>
        <w:t xml:space="preserve">GRADE </w:t>
      </w:r>
      <w:r>
        <w:rPr>
          <w:rFonts w:ascii="Calibri" w:hAnsi="Calibri" w:cs="Calibri"/>
          <w:b/>
          <w:color w:val="000000"/>
          <w:sz w:val="22"/>
          <w:szCs w:val="22"/>
          <w:lang w:val="en-US"/>
        </w:rPr>
        <w:t>I</w:t>
      </w:r>
      <w:r w:rsidRPr="00A46B10">
        <w:rPr>
          <w:rFonts w:ascii="Calibri" w:hAnsi="Calibri" w:cs="Calibri"/>
          <w:b/>
          <w:color w:val="000000"/>
          <w:sz w:val="22"/>
          <w:szCs w:val="22"/>
          <w:lang w:val="en-US"/>
        </w:rPr>
        <w:t>V</w:t>
      </w:r>
      <w:r w:rsidRPr="00A46B10">
        <w:rPr>
          <w:rFonts w:ascii="Calibri" w:hAnsi="Calibri" w:cs="Calibri"/>
          <w:b/>
          <w:color w:val="000000"/>
          <w:sz w:val="22"/>
          <w:szCs w:val="22"/>
          <w:lang w:val="en-US"/>
        </w:rPr>
        <w:tab/>
      </w:r>
      <w:r w:rsidRPr="00A46B10">
        <w:rPr>
          <w:rFonts w:ascii="Calibri" w:hAnsi="Calibri" w:cs="Calibri"/>
          <w:b/>
          <w:color w:val="000000"/>
          <w:sz w:val="22"/>
          <w:szCs w:val="22"/>
          <w:lang w:val="en-US"/>
        </w:rPr>
        <w:tab/>
      </w:r>
      <w:r w:rsidRPr="00A46B10">
        <w:rPr>
          <w:rFonts w:ascii="Calibri" w:hAnsi="Calibri" w:cs="Calibri"/>
          <w:b/>
          <w:color w:val="000000"/>
          <w:sz w:val="22"/>
          <w:szCs w:val="22"/>
          <w:lang w:val="en-US"/>
        </w:rPr>
        <w:tab/>
      </w:r>
      <w:r w:rsidRPr="00A46B10">
        <w:rPr>
          <w:rFonts w:ascii="Calibri" w:hAnsi="Calibri" w:cs="Calibri"/>
          <w:b/>
          <w:color w:val="000000"/>
          <w:sz w:val="22"/>
          <w:szCs w:val="22"/>
          <w:lang w:val="en-US"/>
        </w:rPr>
        <w:tab/>
        <w:t xml:space="preserve">GRADE </w:t>
      </w:r>
      <w:r>
        <w:rPr>
          <w:rFonts w:ascii="Calibri" w:hAnsi="Calibri" w:cs="Calibri"/>
          <w:b/>
          <w:color w:val="000000"/>
          <w:sz w:val="22"/>
          <w:szCs w:val="22"/>
          <w:lang w:val="en-US"/>
        </w:rPr>
        <w:t>I</w:t>
      </w:r>
      <w:r w:rsidRPr="00A46B10">
        <w:rPr>
          <w:rFonts w:ascii="Calibri" w:hAnsi="Calibri" w:cs="Calibri"/>
          <w:b/>
          <w:color w:val="000000"/>
          <w:sz w:val="22"/>
          <w:szCs w:val="22"/>
          <w:lang w:val="en-US"/>
        </w:rPr>
        <w:t>V</w:t>
      </w:r>
      <w:r w:rsidRPr="00A46B10">
        <w:rPr>
          <w:rFonts w:ascii="Calibri" w:hAnsi="Calibri" w:cs="Calibri"/>
          <w:b/>
          <w:color w:val="000000"/>
          <w:sz w:val="22"/>
          <w:szCs w:val="22"/>
          <w:lang w:val="en-US"/>
        </w:rPr>
        <w:tab/>
      </w:r>
      <w:r w:rsidRPr="00A46B10">
        <w:rPr>
          <w:rFonts w:ascii="Calibri" w:hAnsi="Calibri" w:cs="Calibri"/>
          <w:b/>
          <w:color w:val="000000"/>
          <w:sz w:val="22"/>
          <w:szCs w:val="22"/>
          <w:lang w:val="en-US"/>
        </w:rPr>
        <w:tab/>
      </w:r>
      <w:r w:rsidRPr="00A46B10">
        <w:rPr>
          <w:rFonts w:ascii="Calibri" w:hAnsi="Calibri" w:cs="Calibri"/>
          <w:b/>
          <w:color w:val="000000"/>
          <w:sz w:val="22"/>
          <w:szCs w:val="22"/>
          <w:lang w:val="en-US"/>
        </w:rPr>
        <w:tab/>
        <w:t xml:space="preserve">GRADE </w:t>
      </w:r>
      <w:r>
        <w:rPr>
          <w:rFonts w:ascii="Calibri" w:hAnsi="Calibri" w:cs="Calibri"/>
          <w:b/>
          <w:color w:val="000000"/>
          <w:sz w:val="22"/>
          <w:szCs w:val="22"/>
          <w:lang w:val="en-US"/>
        </w:rPr>
        <w:t>I</w:t>
      </w:r>
      <w:r w:rsidRPr="00A46B10">
        <w:rPr>
          <w:rFonts w:ascii="Calibri" w:hAnsi="Calibri" w:cs="Calibri"/>
          <w:b/>
          <w:color w:val="000000"/>
          <w:sz w:val="22"/>
          <w:szCs w:val="22"/>
          <w:lang w:val="en-US"/>
        </w:rPr>
        <w:t>V</w:t>
      </w:r>
    </w:p>
    <w:p w14:paraId="7B7DAF61" w14:textId="77777777" w:rsidR="0028689C" w:rsidRPr="00A2368F" w:rsidRDefault="0028689C" w:rsidP="0028689C">
      <w:pPr>
        <w:ind w:left="284"/>
        <w:rPr>
          <w:rFonts w:ascii="Calibri" w:hAnsi="Calibri" w:cs="Calibri"/>
          <w:b/>
          <w:i/>
          <w:iCs/>
          <w:color w:val="000000"/>
          <w:sz w:val="22"/>
          <w:szCs w:val="22"/>
          <w:lang w:val="en-US"/>
        </w:rPr>
      </w:pPr>
      <w:r w:rsidRPr="00A2368F">
        <w:rPr>
          <w:rFonts w:ascii="Calibri" w:hAnsi="Calibri" w:cs="Calibri"/>
          <w:b/>
          <w:i/>
          <w:iCs/>
          <w:color w:val="000000"/>
          <w:sz w:val="22"/>
          <w:szCs w:val="22"/>
          <w:lang w:val="en-US"/>
        </w:rPr>
        <w:t>[Confined to the</w:t>
      </w:r>
      <w:r w:rsidRPr="00A2368F">
        <w:rPr>
          <w:rFonts w:ascii="Calibri" w:hAnsi="Calibri" w:cs="Calibri"/>
          <w:b/>
          <w:i/>
          <w:iCs/>
          <w:color w:val="000000"/>
          <w:sz w:val="22"/>
          <w:szCs w:val="22"/>
          <w:lang w:val="en-US"/>
        </w:rPr>
        <w:tab/>
      </w:r>
      <w:r w:rsidRPr="00A2368F">
        <w:rPr>
          <w:rFonts w:ascii="Calibri" w:hAnsi="Calibri" w:cs="Calibri"/>
          <w:b/>
          <w:i/>
          <w:iCs/>
          <w:color w:val="000000"/>
          <w:sz w:val="22"/>
          <w:szCs w:val="22"/>
          <w:lang w:val="en-US"/>
        </w:rPr>
        <w:tab/>
      </w:r>
      <w:r w:rsidRPr="00A2368F">
        <w:rPr>
          <w:rFonts w:ascii="Calibri" w:hAnsi="Calibri" w:cs="Calibri"/>
          <w:b/>
          <w:i/>
          <w:iCs/>
          <w:color w:val="000000"/>
          <w:sz w:val="22"/>
          <w:szCs w:val="22"/>
          <w:lang w:val="en-US"/>
        </w:rPr>
        <w:tab/>
      </w:r>
      <w:r w:rsidRPr="000727E5">
        <w:rPr>
          <w:rFonts w:ascii="Calibri" w:hAnsi="Calibri" w:cs="Calibri"/>
          <w:b/>
          <w:i/>
          <w:sz w:val="22"/>
          <w:szCs w:val="22"/>
          <w:lang w:val="en-US"/>
        </w:rPr>
        <w:t>[Open Competition]</w:t>
      </w:r>
      <w:r>
        <w:rPr>
          <w:rFonts w:ascii="Calibri" w:hAnsi="Calibri" w:cs="Calibri"/>
          <w:b/>
          <w:i/>
          <w:sz w:val="22"/>
          <w:szCs w:val="22"/>
          <w:lang w:val="en-US"/>
        </w:rPr>
        <w:tab/>
      </w:r>
      <w:r>
        <w:rPr>
          <w:rFonts w:ascii="Calibri" w:hAnsi="Calibri" w:cs="Calibri"/>
          <w:b/>
          <w:i/>
          <w:sz w:val="22"/>
          <w:szCs w:val="22"/>
          <w:lang w:val="en-US"/>
        </w:rPr>
        <w:tab/>
      </w:r>
      <w:r w:rsidRPr="000727E5">
        <w:rPr>
          <w:rFonts w:ascii="Calibri" w:hAnsi="Calibri" w:cs="Calibri"/>
          <w:b/>
          <w:i/>
          <w:sz w:val="22"/>
          <w:szCs w:val="22"/>
          <w:lang w:val="en-US"/>
        </w:rPr>
        <w:t>[Confined Competition</w:t>
      </w:r>
    </w:p>
    <w:p w14:paraId="1FBE1DCB" w14:textId="77777777" w:rsidR="0028689C" w:rsidRPr="00A2368F" w:rsidRDefault="0028689C" w:rsidP="0028689C">
      <w:pPr>
        <w:ind w:left="284"/>
        <w:rPr>
          <w:rFonts w:ascii="Calibri" w:hAnsi="Calibri" w:cs="Calibri"/>
          <w:b/>
          <w:i/>
          <w:iCs/>
          <w:color w:val="000000"/>
          <w:sz w:val="22"/>
          <w:szCs w:val="22"/>
          <w:lang w:val="en-US"/>
        </w:rPr>
      </w:pPr>
      <w:r w:rsidRPr="00A2368F">
        <w:rPr>
          <w:rFonts w:ascii="Calibri" w:hAnsi="Calibri" w:cs="Calibri"/>
          <w:b/>
          <w:i/>
          <w:iCs/>
          <w:color w:val="000000"/>
          <w:sz w:val="22"/>
          <w:szCs w:val="22"/>
          <w:lang w:val="en-US"/>
        </w:rPr>
        <w:t>Local Authority Sector]</w:t>
      </w:r>
      <w:r w:rsidRPr="00A2368F">
        <w:rPr>
          <w:rFonts w:ascii="Calibri" w:hAnsi="Calibri" w:cs="Calibri"/>
          <w:b/>
          <w:i/>
          <w:iCs/>
          <w:color w:val="000000"/>
          <w:sz w:val="22"/>
          <w:szCs w:val="22"/>
          <w:lang w:val="en-US"/>
        </w:rPr>
        <w:tab/>
      </w:r>
      <w:r w:rsidRPr="00A2368F">
        <w:rPr>
          <w:rFonts w:ascii="Calibri" w:hAnsi="Calibri" w:cs="Calibri"/>
          <w:b/>
          <w:i/>
          <w:iCs/>
          <w:color w:val="000000"/>
          <w:sz w:val="22"/>
          <w:szCs w:val="22"/>
          <w:lang w:val="en-US"/>
        </w:rPr>
        <w:tab/>
      </w:r>
      <w:r w:rsidRPr="00A2368F">
        <w:rPr>
          <w:rFonts w:ascii="Calibri" w:hAnsi="Calibri" w:cs="Calibri"/>
          <w:b/>
          <w:i/>
          <w:iCs/>
          <w:color w:val="000000"/>
          <w:sz w:val="22"/>
          <w:szCs w:val="22"/>
          <w:lang w:val="en-US"/>
        </w:rPr>
        <w:tab/>
      </w:r>
      <w:r w:rsidRPr="00A2368F">
        <w:rPr>
          <w:rFonts w:ascii="Calibri" w:hAnsi="Calibri" w:cs="Calibri"/>
          <w:b/>
          <w:i/>
          <w:iCs/>
          <w:color w:val="000000"/>
          <w:sz w:val="22"/>
          <w:szCs w:val="22"/>
          <w:lang w:val="en-US"/>
        </w:rPr>
        <w:tab/>
      </w:r>
      <w:r w:rsidRPr="00A2368F">
        <w:rPr>
          <w:rFonts w:ascii="Calibri" w:hAnsi="Calibri" w:cs="Calibri"/>
          <w:b/>
          <w:i/>
          <w:iCs/>
          <w:color w:val="000000"/>
          <w:sz w:val="22"/>
          <w:szCs w:val="22"/>
          <w:lang w:val="en-US"/>
        </w:rPr>
        <w:tab/>
      </w:r>
      <w:r w:rsidRPr="00A2368F">
        <w:rPr>
          <w:rFonts w:ascii="Calibri" w:hAnsi="Calibri" w:cs="Calibri"/>
          <w:b/>
          <w:i/>
          <w:iCs/>
          <w:color w:val="000000"/>
          <w:sz w:val="22"/>
          <w:szCs w:val="22"/>
          <w:lang w:val="en-US"/>
        </w:rPr>
        <w:tab/>
      </w:r>
      <w:r w:rsidRPr="00F67354">
        <w:rPr>
          <w:rFonts w:ascii="Calibri" w:hAnsi="Calibri" w:cs="Calibri"/>
          <w:b/>
          <w:i/>
          <w:iCs/>
          <w:color w:val="000000"/>
          <w:sz w:val="22"/>
          <w:szCs w:val="22"/>
          <w:lang w:val="en-US"/>
        </w:rPr>
        <w:t>to Mayo County Council</w:t>
      </w:r>
      <w:r w:rsidRPr="000727E5">
        <w:rPr>
          <w:rFonts w:ascii="Calibri" w:hAnsi="Calibri" w:cs="Calibri"/>
          <w:b/>
          <w:i/>
          <w:sz w:val="22"/>
          <w:szCs w:val="22"/>
          <w:lang w:val="en-US"/>
        </w:rPr>
        <w:t>]</w:t>
      </w:r>
    </w:p>
    <w:p w14:paraId="5B89AA78" w14:textId="204E5388" w:rsidR="0028689C" w:rsidRDefault="0028689C" w:rsidP="0028689C">
      <w:pPr>
        <w:tabs>
          <w:tab w:val="left" w:pos="4212"/>
        </w:tabs>
        <w:spacing w:after="120"/>
        <w:ind w:left="284"/>
        <w:rPr>
          <w:rFonts w:ascii="Calibri" w:hAnsi="Calibri" w:cs="Calibri"/>
          <w:b/>
          <w:i/>
          <w:iCs/>
          <w:color w:val="FF0000"/>
          <w:sz w:val="22"/>
          <w:szCs w:val="22"/>
          <w:lang w:val="en-US"/>
        </w:rPr>
      </w:pPr>
      <w:r>
        <w:rPr>
          <w:rFonts w:ascii="Calibri" w:hAnsi="Calibri" w:cs="Calibri"/>
          <w:b/>
          <w:i/>
          <w:iCs/>
          <w:noProof/>
          <w:color w:val="FF0000"/>
          <w:sz w:val="22"/>
          <w:szCs w:val="22"/>
          <w:lang w:val="en-US"/>
        </w:rPr>
        <mc:AlternateContent>
          <mc:Choice Requires="wps">
            <w:drawing>
              <wp:anchor distT="0" distB="0" distL="114300" distR="114300" simplePos="0" relativeHeight="251660288" behindDoc="0" locked="0" layoutInCell="1" allowOverlap="1" wp14:anchorId="60E35313" wp14:editId="70950784">
                <wp:simplePos x="0" y="0"/>
                <wp:positionH relativeFrom="column">
                  <wp:posOffset>2537460</wp:posOffset>
                </wp:positionH>
                <wp:positionV relativeFrom="paragraph">
                  <wp:posOffset>70485</wp:posOffset>
                </wp:positionV>
                <wp:extent cx="358140" cy="281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1940"/>
                        </a:xfrm>
                        <a:prstGeom prst="rect">
                          <a:avLst/>
                        </a:prstGeom>
                        <a:solidFill>
                          <a:srgbClr val="FFFFFF"/>
                        </a:solidFill>
                        <a:ln w="9525">
                          <a:solidFill>
                            <a:srgbClr val="000000"/>
                          </a:solidFill>
                          <a:miter lim="800000"/>
                          <a:headEnd/>
                          <a:tailEnd/>
                        </a:ln>
                      </wps:spPr>
                      <wps:txbx>
                        <w:txbxContent>
                          <w:p w14:paraId="70859377" w14:textId="77777777" w:rsidR="0028689C" w:rsidRPr="00C051FE" w:rsidRDefault="0028689C" w:rsidP="0028689C">
                            <w:pPr>
                              <w:jc w:val="center"/>
                              <w:rPr>
                                <w:rFonts w:ascii="Calibri" w:hAnsi="Calibri" w:cs="Calibri"/>
                                <w:b/>
                                <w:bCs/>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35313" id="_x0000_t202" coordsize="21600,21600" o:spt="202" path="m,l,21600r21600,l21600,xe">
                <v:stroke joinstyle="miter"/>
                <v:path gradientshapeok="t" o:connecttype="rect"/>
              </v:shapetype>
              <v:shape id="Text Box 4" o:spid="_x0000_s1026" type="#_x0000_t202" style="position:absolute;left:0;text-align:left;margin-left:199.8pt;margin-top:5.55pt;width:28.2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">
                <v:textbox>
                  <w:txbxContent>
                    <w:p w14:paraId="70859377" w14:textId="77777777" w:rsidR="0028689C" w:rsidRPr="00C051FE" w:rsidRDefault="0028689C" w:rsidP="0028689C">
                      <w:pPr>
                        <w:jc w:val="center"/>
                        <w:rPr>
                          <w:rFonts w:ascii="Calibri" w:hAnsi="Calibri" w:cs="Calibri"/>
                          <w:b/>
                          <w:bCs/>
                          <w:lang w:val="en-IE"/>
                        </w:rPr>
                      </w:pPr>
                    </w:p>
                  </w:txbxContent>
                </v:textbox>
              </v:shape>
            </w:pict>
          </mc:Fallback>
        </mc:AlternateContent>
      </w:r>
      <w:r>
        <w:rPr>
          <w:rFonts w:ascii="Calibri" w:hAnsi="Calibri" w:cs="Calibri"/>
          <w:b/>
          <w:i/>
          <w:iCs/>
          <w:noProof/>
          <w:color w:val="FF0000"/>
          <w:sz w:val="22"/>
          <w:szCs w:val="22"/>
          <w:lang w:val="en-US"/>
        </w:rPr>
        <mc:AlternateContent>
          <mc:Choice Requires="wps">
            <w:drawing>
              <wp:anchor distT="0" distB="0" distL="114300" distR="114300" simplePos="0" relativeHeight="251659264" behindDoc="0" locked="0" layoutInCell="1" allowOverlap="1" wp14:anchorId="0BF6EB47" wp14:editId="1FD8C96D">
                <wp:simplePos x="0" y="0"/>
                <wp:positionH relativeFrom="column">
                  <wp:posOffset>487680</wp:posOffset>
                </wp:positionH>
                <wp:positionV relativeFrom="paragraph">
                  <wp:posOffset>70485</wp:posOffset>
                </wp:positionV>
                <wp:extent cx="358140" cy="2819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1940"/>
                        </a:xfrm>
                        <a:prstGeom prst="rect">
                          <a:avLst/>
                        </a:prstGeom>
                        <a:solidFill>
                          <a:srgbClr val="FFFFFF"/>
                        </a:solidFill>
                        <a:ln w="9525">
                          <a:solidFill>
                            <a:srgbClr val="000000"/>
                          </a:solidFill>
                          <a:miter lim="800000"/>
                          <a:headEnd/>
                          <a:tailEnd/>
                        </a:ln>
                      </wps:spPr>
                      <wps:txbx>
                        <w:txbxContent>
                          <w:p w14:paraId="2C3C6150" w14:textId="77777777" w:rsidR="0028689C" w:rsidRPr="00A2368F" w:rsidRDefault="0028689C" w:rsidP="0028689C">
                            <w:pPr>
                              <w:jc w:val="center"/>
                              <w:rPr>
                                <w:rFonts w:ascii="Calibri" w:hAnsi="Calibri" w:cs="Calibri"/>
                                <w:b/>
                                <w:bCs/>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6EB47" id="Text Box 3" o:spid="_x0000_s1027" type="#_x0000_t202" style="position:absolute;left:0;text-align:left;margin-left:38.4pt;margin-top:5.55pt;width:28.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">
                <v:textbox>
                  <w:txbxContent>
                    <w:p w14:paraId="2C3C6150" w14:textId="77777777" w:rsidR="0028689C" w:rsidRPr="00A2368F" w:rsidRDefault="0028689C" w:rsidP="0028689C">
                      <w:pPr>
                        <w:jc w:val="center"/>
                        <w:rPr>
                          <w:rFonts w:ascii="Calibri" w:hAnsi="Calibri" w:cs="Calibri"/>
                          <w:b/>
                          <w:bCs/>
                          <w:lang w:val="en-IE"/>
                        </w:rPr>
                      </w:pPr>
                    </w:p>
                  </w:txbxContent>
                </v:textbox>
              </v:shape>
            </w:pict>
          </mc:Fallback>
        </mc:AlternateContent>
      </w:r>
      <w:r>
        <w:rPr>
          <w:rFonts w:ascii="Calibri" w:hAnsi="Calibri" w:cs="Calibri"/>
          <w:b/>
          <w:i/>
          <w:iCs/>
          <w:noProof/>
          <w:color w:val="FF0000"/>
          <w:sz w:val="22"/>
          <w:szCs w:val="22"/>
          <w:lang w:val="en-US"/>
        </w:rPr>
        <mc:AlternateContent>
          <mc:Choice Requires="wps">
            <w:drawing>
              <wp:anchor distT="0" distB="0" distL="114300" distR="114300" simplePos="0" relativeHeight="251661312" behindDoc="0" locked="0" layoutInCell="1" allowOverlap="1" wp14:anchorId="1AACC170" wp14:editId="1BBE7A1C">
                <wp:simplePos x="0" y="0"/>
                <wp:positionH relativeFrom="column">
                  <wp:posOffset>4579620</wp:posOffset>
                </wp:positionH>
                <wp:positionV relativeFrom="paragraph">
                  <wp:posOffset>78105</wp:posOffset>
                </wp:positionV>
                <wp:extent cx="358140" cy="281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1940"/>
                        </a:xfrm>
                        <a:prstGeom prst="rect">
                          <a:avLst/>
                        </a:prstGeom>
                        <a:solidFill>
                          <a:srgbClr val="FFFFFF"/>
                        </a:solidFill>
                        <a:ln w="9525">
                          <a:solidFill>
                            <a:srgbClr val="000000"/>
                          </a:solidFill>
                          <a:miter lim="800000"/>
                          <a:headEnd/>
                          <a:tailEnd/>
                        </a:ln>
                      </wps:spPr>
                      <wps:txbx>
                        <w:txbxContent>
                          <w:p w14:paraId="4D1323B9" w14:textId="77777777" w:rsidR="0028689C" w:rsidRPr="00C051FE" w:rsidRDefault="0028689C" w:rsidP="0028689C">
                            <w:pPr>
                              <w:jc w:val="center"/>
                              <w:rPr>
                                <w:rFonts w:ascii="Calibri" w:hAnsi="Calibri" w:cs="Calibri"/>
                                <w:b/>
                                <w:bCs/>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C170" id="Text Box 2" o:spid="_x0000_s1028" type="#_x0000_t202" style="position:absolute;left:0;text-align:left;margin-left:360.6pt;margin-top:6.15pt;width:28.2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">
                <v:textbox>
                  <w:txbxContent>
                    <w:p w14:paraId="4D1323B9" w14:textId="77777777" w:rsidR="0028689C" w:rsidRPr="00C051FE" w:rsidRDefault="0028689C" w:rsidP="0028689C">
                      <w:pPr>
                        <w:jc w:val="center"/>
                        <w:rPr>
                          <w:rFonts w:ascii="Calibri" w:hAnsi="Calibri" w:cs="Calibri"/>
                          <w:b/>
                          <w:bCs/>
                          <w:lang w:val="en-IE"/>
                        </w:rPr>
                      </w:pPr>
                    </w:p>
                  </w:txbxContent>
                </v:textbox>
              </v:shape>
            </w:pict>
          </mc:Fallback>
        </mc:AlternateContent>
      </w:r>
      <w:r>
        <w:rPr>
          <w:rFonts w:ascii="Calibri" w:hAnsi="Calibri" w:cs="Calibri"/>
          <w:b/>
          <w:i/>
          <w:iCs/>
          <w:color w:val="FF0000"/>
          <w:sz w:val="22"/>
          <w:szCs w:val="22"/>
          <w:lang w:val="en-US"/>
        </w:rPr>
        <w:tab/>
      </w:r>
    </w:p>
    <w:p w14:paraId="4B5DA080" w14:textId="77777777" w:rsidR="0028689C" w:rsidRPr="00AA5152" w:rsidRDefault="0028689C" w:rsidP="0028689C">
      <w:pPr>
        <w:rPr>
          <w:rFonts w:ascii="Times New Roman" w:hAnsi="Times New Roman"/>
          <w:sz w:val="10"/>
          <w:u w:val="single"/>
        </w:rPr>
      </w:pPr>
    </w:p>
    <w:p w14:paraId="3FB3E1A0" w14:textId="77777777" w:rsidR="0028689C" w:rsidRDefault="0028689C" w:rsidP="00F557B6">
      <w:pPr>
        <w:rPr>
          <w:rFonts w:ascii="Calibri" w:hAnsi="Calibri" w:cs="Calibri"/>
          <w:b/>
          <w:color w:val="000000"/>
          <w:sz w:val="22"/>
          <w:szCs w:val="22"/>
        </w:rPr>
      </w:pPr>
    </w:p>
    <w:p w14:paraId="1F54245F" w14:textId="77777777" w:rsidR="0028689C" w:rsidRDefault="0028689C" w:rsidP="00F557B6">
      <w:pPr>
        <w:rPr>
          <w:rFonts w:ascii="Calibri" w:hAnsi="Calibri" w:cs="Calibri"/>
          <w:b/>
          <w:color w:val="000000"/>
          <w:sz w:val="22"/>
          <w:szCs w:val="22"/>
        </w:rPr>
      </w:pPr>
    </w:p>
    <w:p w14:paraId="07DD49CB" w14:textId="77777777" w:rsidR="0028689C" w:rsidRDefault="0028689C" w:rsidP="00F557B6">
      <w:pPr>
        <w:rPr>
          <w:rFonts w:ascii="Calibri" w:hAnsi="Calibri" w:cs="Calibri"/>
          <w:b/>
          <w:color w:val="000000"/>
          <w:sz w:val="22"/>
          <w:szCs w:val="22"/>
        </w:rPr>
      </w:pPr>
    </w:p>
    <w:p w14:paraId="61310512" w14:textId="77777777" w:rsidR="0028689C" w:rsidRPr="0051326F" w:rsidRDefault="0028689C" w:rsidP="00F557B6">
      <w:pPr>
        <w:rPr>
          <w:rFonts w:ascii="Calibri" w:hAnsi="Calibri" w:cs="Calibri"/>
          <w:b/>
          <w:color w:val="000000"/>
          <w:sz w:val="22"/>
          <w:szCs w:val="22"/>
        </w:rPr>
      </w:pPr>
    </w:p>
    <w:p w14:paraId="2D2C28EF" w14:textId="77777777" w:rsidR="00F557B6" w:rsidRPr="0051326F" w:rsidRDefault="00F557B6" w:rsidP="00F557B6">
      <w:pPr>
        <w:rPr>
          <w:rFonts w:ascii="Calibri" w:hAnsi="Calibri" w:cs="Calibri"/>
          <w:sz w:val="10"/>
          <w:u w:val="single"/>
        </w:rPr>
      </w:pPr>
    </w:p>
    <w:p w14:paraId="122B2A33" w14:textId="77777777" w:rsidR="00F557B6" w:rsidRPr="0051326F" w:rsidRDefault="00F557B6" w:rsidP="00F557B6">
      <w:pPr>
        <w:jc w:val="right"/>
        <w:rPr>
          <w:rFonts w:ascii="Calibri" w:hAnsi="Calibri" w:cs="Calibri"/>
          <w:sz w:val="10"/>
          <w:u w:val="single"/>
        </w:rPr>
      </w:pPr>
    </w:p>
    <w:p w14:paraId="1CFEA40C" w14:textId="76A90E05" w:rsidR="00F557B6" w:rsidRPr="00156088" w:rsidRDefault="00F557B6" w:rsidP="00AC6F3B">
      <w:pPr>
        <w:numPr>
          <w:ilvl w:val="0"/>
          <w:numId w:val="3"/>
        </w:numPr>
        <w:spacing w:after="120" w:line="360" w:lineRule="auto"/>
        <w:ind w:left="714" w:hanging="357"/>
        <w:jc w:val="both"/>
        <w:rPr>
          <w:rFonts w:asciiTheme="minorHAnsi" w:hAnsiTheme="minorHAnsi" w:cstheme="minorHAnsi"/>
          <w:bCs/>
          <w:szCs w:val="24"/>
        </w:rPr>
      </w:pPr>
      <w:r w:rsidRPr="00156088">
        <w:rPr>
          <w:rFonts w:asciiTheme="minorHAnsi" w:hAnsiTheme="minorHAnsi" w:cstheme="minorHAnsi"/>
          <w:bCs/>
          <w:szCs w:val="24"/>
        </w:rPr>
        <w:t>This competition is for the role of</w:t>
      </w:r>
      <w:r w:rsidR="00BD59E9" w:rsidRPr="00156088">
        <w:rPr>
          <w:rFonts w:asciiTheme="minorHAnsi" w:hAnsiTheme="minorHAnsi" w:cstheme="minorHAnsi"/>
          <w:bCs/>
          <w:szCs w:val="24"/>
        </w:rPr>
        <w:t xml:space="preserve"> </w:t>
      </w:r>
      <w:r w:rsidR="00A62969" w:rsidRPr="00156088">
        <w:rPr>
          <w:rFonts w:asciiTheme="minorHAnsi" w:hAnsiTheme="minorHAnsi" w:cstheme="minorHAnsi"/>
          <w:b/>
          <w:szCs w:val="24"/>
        </w:rPr>
        <w:t>ASSISTANT STAFF OFFICER (GRADE IV)</w:t>
      </w:r>
      <w:r w:rsidRPr="00156088">
        <w:rPr>
          <w:rFonts w:asciiTheme="minorHAnsi" w:hAnsiTheme="minorHAnsi" w:cstheme="minorHAnsi"/>
          <w:bCs/>
          <w:szCs w:val="24"/>
        </w:rPr>
        <w:t xml:space="preserve"> with Mayo County Council.</w:t>
      </w:r>
    </w:p>
    <w:p w14:paraId="6FE818B4" w14:textId="77777777" w:rsidR="00F557B6" w:rsidRPr="00156088" w:rsidRDefault="00F557B6" w:rsidP="00AC6F3B">
      <w:pPr>
        <w:pStyle w:val="ListParagraph"/>
        <w:numPr>
          <w:ilvl w:val="0"/>
          <w:numId w:val="5"/>
        </w:numPr>
        <w:spacing w:after="120" w:line="360" w:lineRule="auto"/>
        <w:ind w:left="714" w:hanging="357"/>
        <w:jc w:val="both"/>
        <w:rPr>
          <w:rFonts w:asciiTheme="minorHAnsi" w:hAnsiTheme="minorHAnsi" w:cstheme="minorHAnsi"/>
          <w:bCs/>
          <w:color w:val="000000"/>
          <w:szCs w:val="24"/>
        </w:rPr>
      </w:pPr>
      <w:r w:rsidRPr="00156088">
        <w:rPr>
          <w:rFonts w:asciiTheme="minorHAnsi" w:hAnsiTheme="minorHAnsi" w:cstheme="minorHAnsi"/>
          <w:bCs/>
          <w:color w:val="000000"/>
          <w:szCs w:val="24"/>
        </w:rPr>
        <w:t>Please refer to the information booklet for this post regarding eligibility for the post.</w:t>
      </w:r>
    </w:p>
    <w:p w14:paraId="3608A202" w14:textId="7F5A0FB9" w:rsidR="00F557B6" w:rsidRPr="0027028B" w:rsidRDefault="00F557B6" w:rsidP="00AC6F3B">
      <w:pPr>
        <w:pStyle w:val="ListParagraph"/>
        <w:numPr>
          <w:ilvl w:val="0"/>
          <w:numId w:val="4"/>
        </w:numPr>
        <w:spacing w:after="120" w:line="360" w:lineRule="auto"/>
        <w:ind w:left="714" w:hanging="357"/>
        <w:jc w:val="both"/>
        <w:rPr>
          <w:rFonts w:asciiTheme="minorHAnsi" w:hAnsiTheme="minorHAnsi" w:cstheme="minorHAnsi"/>
          <w:bCs/>
          <w:szCs w:val="24"/>
        </w:rPr>
      </w:pPr>
      <w:r w:rsidRPr="0027028B">
        <w:rPr>
          <w:rFonts w:asciiTheme="minorHAnsi" w:hAnsiTheme="minorHAnsi" w:cstheme="minorHAnsi"/>
          <w:bCs/>
          <w:szCs w:val="24"/>
        </w:rPr>
        <w:t xml:space="preserve">The application form, when completed, should be emailed directly to </w:t>
      </w:r>
      <w:hyperlink r:id="rId7" w:history="1">
        <w:r w:rsidRPr="0027028B">
          <w:rPr>
            <w:rStyle w:val="Hyperlink"/>
            <w:rFonts w:asciiTheme="minorHAnsi" w:hAnsiTheme="minorHAnsi" w:cstheme="minorHAnsi"/>
            <w:bCs/>
            <w:color w:val="0070C0"/>
            <w:szCs w:val="24"/>
          </w:rPr>
          <w:t>recruitment@mayococo.ie</w:t>
        </w:r>
      </w:hyperlink>
      <w:r w:rsidRPr="0027028B">
        <w:rPr>
          <w:rFonts w:asciiTheme="minorHAnsi" w:hAnsiTheme="minorHAnsi" w:cstheme="minorHAnsi"/>
          <w:bCs/>
          <w:szCs w:val="24"/>
        </w:rPr>
        <w:t xml:space="preserve"> on or before </w:t>
      </w:r>
      <w:r w:rsidRPr="0027028B">
        <w:rPr>
          <w:rFonts w:asciiTheme="minorHAnsi" w:hAnsiTheme="minorHAnsi" w:cstheme="minorHAnsi"/>
          <w:b/>
          <w:color w:val="FF0000"/>
          <w:szCs w:val="24"/>
          <w:u w:val="single"/>
        </w:rPr>
        <w:t xml:space="preserve">16:00p.m. on </w:t>
      </w:r>
      <w:r w:rsidR="006B147F" w:rsidRPr="0027028B">
        <w:rPr>
          <w:rFonts w:asciiTheme="minorHAnsi" w:hAnsiTheme="minorHAnsi" w:cstheme="minorHAnsi"/>
          <w:b/>
          <w:color w:val="FF0000"/>
          <w:szCs w:val="24"/>
          <w:u w:val="single"/>
        </w:rPr>
        <w:t xml:space="preserve">Thursday </w:t>
      </w:r>
      <w:r w:rsidR="0027028B">
        <w:rPr>
          <w:rFonts w:asciiTheme="minorHAnsi" w:hAnsiTheme="minorHAnsi" w:cstheme="minorHAnsi"/>
          <w:b/>
          <w:color w:val="FF0000"/>
          <w:szCs w:val="24"/>
          <w:u w:val="single"/>
        </w:rPr>
        <w:t>11</w:t>
      </w:r>
      <w:r w:rsidR="0027028B" w:rsidRPr="0027028B">
        <w:rPr>
          <w:rFonts w:asciiTheme="minorHAnsi" w:hAnsiTheme="minorHAnsi" w:cstheme="minorHAnsi"/>
          <w:b/>
          <w:color w:val="FF0000"/>
          <w:szCs w:val="24"/>
          <w:u w:val="single"/>
          <w:vertAlign w:val="superscript"/>
        </w:rPr>
        <w:t>th</w:t>
      </w:r>
      <w:r w:rsidR="0027028B">
        <w:rPr>
          <w:rFonts w:asciiTheme="minorHAnsi" w:hAnsiTheme="minorHAnsi" w:cstheme="minorHAnsi"/>
          <w:b/>
          <w:color w:val="FF0000"/>
          <w:szCs w:val="24"/>
          <w:u w:val="single"/>
        </w:rPr>
        <w:t xml:space="preserve"> July</w:t>
      </w:r>
      <w:r w:rsidR="00D32AAF" w:rsidRPr="0027028B">
        <w:rPr>
          <w:rFonts w:asciiTheme="minorHAnsi" w:hAnsiTheme="minorHAnsi" w:cstheme="minorHAnsi"/>
          <w:b/>
          <w:color w:val="FF0000"/>
          <w:szCs w:val="24"/>
          <w:u w:val="single"/>
        </w:rPr>
        <w:t xml:space="preserve"> </w:t>
      </w:r>
      <w:r w:rsidR="006B147F" w:rsidRPr="0027028B">
        <w:rPr>
          <w:rFonts w:asciiTheme="minorHAnsi" w:hAnsiTheme="minorHAnsi" w:cstheme="minorHAnsi"/>
          <w:b/>
          <w:color w:val="FF0000"/>
          <w:szCs w:val="24"/>
          <w:u w:val="single"/>
        </w:rPr>
        <w:t>202</w:t>
      </w:r>
      <w:r w:rsidR="009D5AF0" w:rsidRPr="0027028B">
        <w:rPr>
          <w:rFonts w:asciiTheme="minorHAnsi" w:hAnsiTheme="minorHAnsi" w:cstheme="minorHAnsi"/>
          <w:b/>
          <w:color w:val="FF0000"/>
          <w:szCs w:val="24"/>
          <w:u w:val="single"/>
        </w:rPr>
        <w:t>4</w:t>
      </w:r>
      <w:r w:rsidRPr="0027028B">
        <w:rPr>
          <w:rFonts w:asciiTheme="minorHAnsi" w:hAnsiTheme="minorHAnsi" w:cstheme="minorHAnsi"/>
          <w:b/>
          <w:color w:val="FF0000"/>
          <w:szCs w:val="24"/>
          <w:u w:val="single"/>
        </w:rPr>
        <w:t>.</w:t>
      </w:r>
    </w:p>
    <w:p w14:paraId="043C00DF" w14:textId="71AF6D04" w:rsidR="00F557B6" w:rsidRPr="0027028B" w:rsidRDefault="00F557B6" w:rsidP="00AC6F3B">
      <w:pPr>
        <w:pStyle w:val="ListParagraph"/>
        <w:numPr>
          <w:ilvl w:val="0"/>
          <w:numId w:val="4"/>
        </w:numPr>
        <w:spacing w:after="120" w:line="360" w:lineRule="auto"/>
        <w:jc w:val="both"/>
        <w:rPr>
          <w:rFonts w:asciiTheme="minorHAnsi" w:hAnsiTheme="minorHAnsi" w:cstheme="minorHAnsi"/>
          <w:bCs/>
          <w:szCs w:val="24"/>
        </w:rPr>
      </w:pPr>
      <w:r w:rsidRPr="0027028B">
        <w:rPr>
          <w:rFonts w:asciiTheme="minorHAnsi" w:hAnsiTheme="minorHAnsi" w:cstheme="minorHAnsi"/>
          <w:bCs/>
          <w:szCs w:val="24"/>
        </w:rPr>
        <w:t xml:space="preserve">Please refer to </w:t>
      </w:r>
      <w:r w:rsidRPr="0027028B">
        <w:rPr>
          <w:rFonts w:asciiTheme="minorHAnsi" w:hAnsiTheme="minorHAnsi" w:cstheme="minorHAnsi"/>
          <w:b/>
          <w:szCs w:val="24"/>
        </w:rPr>
        <w:t>Page 1</w:t>
      </w:r>
      <w:r w:rsidR="003778CF" w:rsidRPr="0027028B">
        <w:rPr>
          <w:rFonts w:asciiTheme="minorHAnsi" w:hAnsiTheme="minorHAnsi" w:cstheme="minorHAnsi"/>
          <w:b/>
          <w:szCs w:val="24"/>
        </w:rPr>
        <w:t>4</w:t>
      </w:r>
      <w:r w:rsidRPr="0027028B">
        <w:rPr>
          <w:rFonts w:asciiTheme="minorHAnsi" w:hAnsiTheme="minorHAnsi" w:cstheme="minorHAnsi"/>
          <w:bCs/>
          <w:szCs w:val="24"/>
        </w:rPr>
        <w:t xml:space="preserve"> for instructions on submitting your completed form.</w:t>
      </w:r>
    </w:p>
    <w:p w14:paraId="0CFA0BD5" w14:textId="77777777" w:rsidR="00F557B6" w:rsidRPr="0051326F" w:rsidRDefault="00F557B6" w:rsidP="00F557B6">
      <w:pPr>
        <w:pStyle w:val="BodyText3"/>
        <w:rPr>
          <w:rFonts w:ascii="Calibri" w:hAnsi="Calibri" w:cs="Calibri"/>
          <w:bCs/>
          <w:i w:val="0"/>
          <w:iCs/>
          <w:szCs w:val="24"/>
        </w:rPr>
      </w:pPr>
    </w:p>
    <w:p w14:paraId="46AE798D" w14:textId="0D0BE43C" w:rsidR="00F557B6" w:rsidRPr="0051326F" w:rsidRDefault="00F557B6" w:rsidP="00F557B6">
      <w:pPr>
        <w:pStyle w:val="BodyText3"/>
        <w:pBdr>
          <w:bottom w:val="single" w:sz="24" w:space="1" w:color="auto"/>
        </w:pBdr>
        <w:rPr>
          <w:rFonts w:ascii="Calibri" w:hAnsi="Calibri" w:cs="Calibri"/>
          <w:bCs/>
          <w:i w:val="0"/>
          <w:iCs/>
          <w:szCs w:val="24"/>
        </w:rPr>
      </w:pPr>
      <w:r w:rsidRPr="0051326F">
        <w:rPr>
          <w:rFonts w:ascii="Calibri" w:hAnsi="Calibri" w:cs="Calibri"/>
          <w:bCs/>
          <w:i w:val="0"/>
          <w:iCs/>
          <w:szCs w:val="24"/>
        </w:rPr>
        <w:t xml:space="preserve"> </w:t>
      </w:r>
    </w:p>
    <w:p w14:paraId="2E7A02DF" w14:textId="77777777" w:rsidR="00F557B6" w:rsidRDefault="00F557B6" w:rsidP="00F557B6">
      <w:pPr>
        <w:pStyle w:val="BodyText3"/>
        <w:rPr>
          <w:rFonts w:ascii="Calibri" w:hAnsi="Calibri" w:cs="Calibri"/>
          <w:bCs/>
          <w:i w:val="0"/>
          <w:iCs/>
          <w:szCs w:val="24"/>
        </w:rPr>
      </w:pPr>
    </w:p>
    <w:p w14:paraId="19CCE707" w14:textId="77777777" w:rsidR="00F557B6" w:rsidRDefault="00F557B6" w:rsidP="00F557B6">
      <w:pPr>
        <w:pStyle w:val="BodyText3"/>
        <w:rPr>
          <w:rFonts w:ascii="Calibri" w:hAnsi="Calibri" w:cs="Calibri"/>
          <w:bCs/>
          <w:i w:val="0"/>
          <w:iCs/>
          <w:szCs w:val="24"/>
        </w:rPr>
      </w:pPr>
    </w:p>
    <w:p w14:paraId="64C7ABFE" w14:textId="77777777" w:rsidR="00F557B6" w:rsidRDefault="00F557B6" w:rsidP="00F557B6">
      <w:pPr>
        <w:pStyle w:val="BodyText3"/>
        <w:rPr>
          <w:rFonts w:ascii="Calibri" w:hAnsi="Calibri" w:cs="Calibri"/>
          <w:bCs/>
          <w:i w:val="0"/>
          <w:iCs/>
          <w:szCs w:val="24"/>
        </w:rPr>
      </w:pPr>
    </w:p>
    <w:p w14:paraId="5B1E0ECE" w14:textId="77777777" w:rsidR="00F557B6" w:rsidRPr="0051326F" w:rsidRDefault="00F557B6" w:rsidP="00F557B6">
      <w:pPr>
        <w:pStyle w:val="BodyText3"/>
        <w:rPr>
          <w:rFonts w:ascii="Calibri" w:hAnsi="Calibri" w:cs="Calibri"/>
          <w:bCs/>
          <w:i w:val="0"/>
          <w:iCs/>
          <w:szCs w:val="24"/>
        </w:rPr>
      </w:pPr>
    </w:p>
    <w:p w14:paraId="2B2AE561" w14:textId="77777777" w:rsidR="00F557B6" w:rsidRPr="0051326F" w:rsidRDefault="00F557B6" w:rsidP="00F557B6">
      <w:pPr>
        <w:pStyle w:val="BodyText3"/>
        <w:pBdr>
          <w:top w:val="single" w:sz="24" w:space="1" w:color="auto"/>
          <w:left w:val="single" w:sz="24" w:space="4" w:color="auto"/>
          <w:bottom w:val="single" w:sz="24" w:space="1" w:color="auto"/>
          <w:right w:val="single" w:sz="24" w:space="4" w:color="auto"/>
        </w:pBdr>
        <w:shd w:val="clear" w:color="auto" w:fill="D9D9D9"/>
        <w:spacing w:line="240" w:lineRule="auto"/>
        <w:jc w:val="center"/>
        <w:rPr>
          <w:rFonts w:ascii="Calibri" w:hAnsi="Calibri" w:cs="Calibri"/>
          <w:bCs/>
          <w:i w:val="0"/>
          <w:iCs/>
          <w:sz w:val="40"/>
          <w:szCs w:val="40"/>
        </w:rPr>
      </w:pPr>
      <w:r w:rsidRPr="0051326F">
        <w:rPr>
          <w:rFonts w:ascii="Calibri" w:hAnsi="Calibri" w:cs="Calibri"/>
          <w:bCs/>
          <w:i w:val="0"/>
          <w:iCs/>
          <w:sz w:val="40"/>
          <w:szCs w:val="40"/>
        </w:rPr>
        <w:t>PERSONAL DETAILS</w:t>
      </w:r>
    </w:p>
    <w:p w14:paraId="27AE8D56" w14:textId="77777777" w:rsidR="00F557B6" w:rsidRPr="0051326F" w:rsidRDefault="00F557B6" w:rsidP="00F557B6">
      <w:pPr>
        <w:pStyle w:val="BodyText3"/>
        <w:rPr>
          <w:rFonts w:ascii="Calibri" w:hAnsi="Calibri" w:cs="Calibri"/>
          <w:bCs/>
          <w:i w:val="0"/>
          <w:iCs/>
          <w:szCs w:val="24"/>
        </w:rPr>
      </w:pPr>
    </w:p>
    <w:p w14:paraId="6E70E093" w14:textId="77777777" w:rsidR="00F557B6" w:rsidRPr="0051326F" w:rsidRDefault="00F557B6" w:rsidP="00F557B6">
      <w:pPr>
        <w:pStyle w:val="Header"/>
        <w:tabs>
          <w:tab w:val="clear" w:pos="4819"/>
          <w:tab w:val="clear" w:pos="9071"/>
        </w:tabs>
        <w:jc w:val="both"/>
        <w:rPr>
          <w:rFonts w:ascii="Calibri" w:hAnsi="Calibri" w:cs="Calibri"/>
          <w:szCs w:val="24"/>
          <w:lang w:val="en-US"/>
        </w:rPr>
      </w:pPr>
      <w:r w:rsidRPr="0051326F">
        <w:rPr>
          <w:rFonts w:ascii="Calibri" w:hAnsi="Calibri" w:cs="Calibri"/>
          <w:szCs w:val="24"/>
          <w:lang w:val="en-US"/>
        </w:rPr>
        <w:tab/>
      </w:r>
      <w:r w:rsidRPr="0051326F">
        <w:rPr>
          <w:rFonts w:ascii="Calibri" w:hAnsi="Calibri" w:cs="Calibri"/>
          <w:szCs w:val="24"/>
          <w:lang w:val="en-US"/>
        </w:rPr>
        <w:tab/>
      </w:r>
      <w:r w:rsidRPr="0051326F">
        <w:rPr>
          <w:rFonts w:ascii="Calibri" w:hAnsi="Calibri" w:cs="Calibri"/>
          <w:szCs w:val="24"/>
          <w:lang w:val="en-US"/>
        </w:rPr>
        <w:tab/>
      </w:r>
      <w:r w:rsidRPr="0051326F">
        <w:rPr>
          <w:rFonts w:ascii="Calibri" w:hAnsi="Calibri" w:cs="Calibri"/>
          <w:szCs w:val="24"/>
          <w:lang w:val="en-US"/>
        </w:rPr>
        <w:tab/>
      </w:r>
      <w:r w:rsidRPr="0051326F">
        <w:rPr>
          <w:rFonts w:ascii="Calibri" w:hAnsi="Calibri" w:cs="Calibri"/>
          <w:szCs w:val="24"/>
          <w:lang w:val="en-US"/>
        </w:rPr>
        <w:tab/>
      </w:r>
      <w:r w:rsidRPr="0051326F">
        <w:rPr>
          <w:rFonts w:ascii="Calibri" w:hAnsi="Calibri" w:cs="Calibri"/>
          <w:szCs w:val="24"/>
          <w:lang w:val="en-US"/>
        </w:rPr>
        <w:tab/>
      </w:r>
      <w:r w:rsidRPr="0051326F">
        <w:rPr>
          <w:rFonts w:ascii="Calibri" w:hAnsi="Calibri" w:cs="Calibri"/>
          <w:szCs w:val="24"/>
          <w:lang w:val="en-US"/>
        </w:rPr>
        <w:tab/>
      </w:r>
      <w:r w:rsidRPr="0051326F">
        <w:rPr>
          <w:rFonts w:ascii="Calibri" w:hAnsi="Calibri" w:cs="Calibri"/>
          <w:szCs w:val="24"/>
          <w:lang w:val="en-US"/>
        </w:rPr>
        <w:tab/>
      </w:r>
    </w:p>
    <w:tbl>
      <w:tblPr>
        <w:tblW w:w="9977" w:type="dxa"/>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74"/>
        <w:gridCol w:w="5703"/>
      </w:tblGrid>
      <w:tr w:rsidR="00F557B6" w:rsidRPr="0051326F" w14:paraId="6EDAEA63" w14:textId="77777777" w:rsidTr="00E056BD">
        <w:trPr>
          <w:cantSplit/>
          <w:trHeight w:val="686"/>
        </w:trPr>
        <w:tc>
          <w:tcPr>
            <w:tcW w:w="4274" w:type="dxa"/>
            <w:tcBorders>
              <w:top w:val="nil"/>
              <w:left w:val="nil"/>
              <w:bottom w:val="nil"/>
              <w:right w:val="single" w:sz="6" w:space="0" w:color="auto"/>
            </w:tcBorders>
          </w:tcPr>
          <w:p w14:paraId="7B645A6A" w14:textId="77777777" w:rsidR="00F557B6" w:rsidRPr="0051326F" w:rsidRDefault="00F557B6" w:rsidP="00E056BD">
            <w:pPr>
              <w:pStyle w:val="BodyText3"/>
              <w:rPr>
                <w:rFonts w:ascii="Calibri" w:hAnsi="Calibri" w:cs="Calibri"/>
                <w:bCs/>
                <w:i w:val="0"/>
                <w:iCs/>
                <w:szCs w:val="24"/>
              </w:rPr>
            </w:pPr>
            <w:r w:rsidRPr="0051326F">
              <w:rPr>
                <w:rFonts w:ascii="Calibri" w:hAnsi="Calibri" w:cs="Calibri"/>
                <w:bCs/>
                <w:i w:val="0"/>
                <w:iCs/>
                <w:szCs w:val="24"/>
              </w:rPr>
              <w:t>NAME IN FULL</w:t>
            </w:r>
          </w:p>
          <w:p w14:paraId="53ED8DD1" w14:textId="77777777" w:rsidR="00F557B6" w:rsidRPr="0051326F" w:rsidRDefault="00F557B6" w:rsidP="00E056BD">
            <w:pPr>
              <w:pStyle w:val="BodyText3"/>
              <w:rPr>
                <w:rFonts w:ascii="Calibri" w:hAnsi="Calibri" w:cs="Calibri"/>
                <w:bCs/>
                <w:i w:val="0"/>
                <w:iCs/>
                <w:szCs w:val="24"/>
              </w:rPr>
            </w:pPr>
            <w:r w:rsidRPr="0051326F">
              <w:rPr>
                <w:rFonts w:ascii="Calibri" w:hAnsi="Calibri" w:cs="Calibri"/>
                <w:bCs/>
                <w:i w:val="0"/>
                <w:iCs/>
                <w:szCs w:val="24"/>
              </w:rPr>
              <w:t>(Block Letters)</w:t>
            </w:r>
          </w:p>
        </w:tc>
        <w:tc>
          <w:tcPr>
            <w:tcW w:w="5703" w:type="dxa"/>
            <w:tcBorders>
              <w:top w:val="single" w:sz="6" w:space="0" w:color="auto"/>
              <w:left w:val="single" w:sz="6" w:space="0" w:color="auto"/>
              <w:bottom w:val="single" w:sz="4" w:space="0" w:color="auto"/>
              <w:right w:val="single" w:sz="6" w:space="0" w:color="auto"/>
            </w:tcBorders>
          </w:tcPr>
          <w:p w14:paraId="5B6667C3" w14:textId="77777777" w:rsidR="00F557B6" w:rsidRPr="0051326F" w:rsidRDefault="00F557B6" w:rsidP="00E056BD">
            <w:pPr>
              <w:pStyle w:val="BodyText3"/>
              <w:rPr>
                <w:rFonts w:ascii="Calibri" w:hAnsi="Calibri" w:cs="Calibri"/>
                <w:bCs/>
                <w:i w:val="0"/>
                <w:iCs/>
                <w:szCs w:val="24"/>
              </w:rPr>
            </w:pPr>
          </w:p>
          <w:p w14:paraId="02A77FB5" w14:textId="77777777" w:rsidR="00F557B6" w:rsidRPr="0051326F" w:rsidRDefault="00F557B6" w:rsidP="00E056BD">
            <w:pPr>
              <w:pStyle w:val="BodyText3"/>
              <w:rPr>
                <w:rFonts w:ascii="Calibri" w:hAnsi="Calibri" w:cs="Calibri"/>
                <w:bCs/>
                <w:i w:val="0"/>
                <w:iCs/>
                <w:szCs w:val="24"/>
              </w:rPr>
            </w:pPr>
          </w:p>
        </w:tc>
      </w:tr>
    </w:tbl>
    <w:p w14:paraId="5F5EDB8A" w14:textId="77777777" w:rsidR="00F557B6" w:rsidRPr="0051326F" w:rsidRDefault="00F557B6" w:rsidP="00F557B6">
      <w:pPr>
        <w:jc w:val="both"/>
        <w:rPr>
          <w:rFonts w:ascii="Calibri" w:hAnsi="Calibri" w:cs="Calibri"/>
          <w:szCs w:val="24"/>
        </w:rPr>
      </w:pPr>
    </w:p>
    <w:p w14:paraId="55192C8D" w14:textId="77777777" w:rsidR="00F557B6" w:rsidRPr="0051326F" w:rsidRDefault="00F557B6" w:rsidP="00F557B6">
      <w:pPr>
        <w:jc w:val="both"/>
        <w:rPr>
          <w:rFonts w:ascii="Calibri" w:hAnsi="Calibri" w:cs="Calibri"/>
          <w:szCs w:val="24"/>
        </w:rPr>
      </w:pPr>
    </w:p>
    <w:tbl>
      <w:tblPr>
        <w:tblW w:w="10012" w:type="dxa"/>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89"/>
        <w:gridCol w:w="5723"/>
      </w:tblGrid>
      <w:tr w:rsidR="00F557B6" w:rsidRPr="0051326F" w14:paraId="2A47D4CC" w14:textId="77777777" w:rsidTr="00E056BD">
        <w:trPr>
          <w:cantSplit/>
          <w:trHeight w:val="375"/>
        </w:trPr>
        <w:tc>
          <w:tcPr>
            <w:tcW w:w="4289" w:type="dxa"/>
            <w:tcBorders>
              <w:top w:val="nil"/>
              <w:left w:val="nil"/>
              <w:bottom w:val="nil"/>
              <w:right w:val="single" w:sz="6" w:space="0" w:color="auto"/>
            </w:tcBorders>
          </w:tcPr>
          <w:p w14:paraId="41CEFAE2" w14:textId="77777777" w:rsidR="00F557B6" w:rsidRPr="0051326F" w:rsidRDefault="00F557B6" w:rsidP="00E056BD">
            <w:pPr>
              <w:pStyle w:val="BodyText3"/>
              <w:rPr>
                <w:rFonts w:ascii="Calibri" w:hAnsi="Calibri" w:cs="Calibri"/>
                <w:bCs/>
                <w:i w:val="0"/>
                <w:iCs/>
                <w:szCs w:val="24"/>
              </w:rPr>
            </w:pPr>
            <w:r w:rsidRPr="0051326F">
              <w:rPr>
                <w:rFonts w:ascii="Calibri" w:hAnsi="Calibri" w:cs="Calibri"/>
                <w:bCs/>
                <w:i w:val="0"/>
                <w:iCs/>
                <w:szCs w:val="24"/>
              </w:rPr>
              <w:t>PRESENT ADDRESS</w:t>
            </w:r>
          </w:p>
          <w:p w14:paraId="3C7B8BE4" w14:textId="77777777" w:rsidR="00F557B6" w:rsidRPr="0051326F" w:rsidRDefault="00F557B6" w:rsidP="00E056BD">
            <w:pPr>
              <w:pStyle w:val="BodyText3"/>
              <w:rPr>
                <w:rFonts w:ascii="Calibri" w:hAnsi="Calibri" w:cs="Calibri"/>
                <w:b w:val="0"/>
                <w:i w:val="0"/>
                <w:iCs/>
                <w:szCs w:val="24"/>
              </w:rPr>
            </w:pPr>
            <w:r w:rsidRPr="0051326F">
              <w:rPr>
                <w:rFonts w:ascii="Calibri" w:hAnsi="Calibri" w:cs="Calibri"/>
                <w:b w:val="0"/>
                <w:i w:val="0"/>
                <w:iCs/>
                <w:szCs w:val="24"/>
              </w:rPr>
              <w:t>(Notify any change at once in writing)</w:t>
            </w:r>
          </w:p>
          <w:p w14:paraId="6AB270DC" w14:textId="77777777" w:rsidR="00F557B6" w:rsidRPr="0051326F" w:rsidRDefault="00F557B6" w:rsidP="00E056BD">
            <w:pPr>
              <w:pStyle w:val="BodyText3"/>
              <w:rPr>
                <w:rFonts w:ascii="Calibri" w:hAnsi="Calibri" w:cs="Calibri"/>
                <w:bCs/>
                <w:i w:val="0"/>
                <w:iCs/>
                <w:szCs w:val="24"/>
              </w:rPr>
            </w:pPr>
          </w:p>
        </w:tc>
        <w:tc>
          <w:tcPr>
            <w:tcW w:w="5723" w:type="dxa"/>
            <w:tcBorders>
              <w:top w:val="single" w:sz="6" w:space="0" w:color="auto"/>
              <w:left w:val="single" w:sz="6" w:space="0" w:color="auto"/>
              <w:bottom w:val="single" w:sz="6" w:space="0" w:color="auto"/>
              <w:right w:val="single" w:sz="6" w:space="0" w:color="auto"/>
            </w:tcBorders>
          </w:tcPr>
          <w:p w14:paraId="5AA08941" w14:textId="77777777" w:rsidR="00F557B6" w:rsidRPr="0051326F" w:rsidRDefault="00F557B6" w:rsidP="00E056BD">
            <w:pPr>
              <w:pStyle w:val="BodyText3"/>
              <w:rPr>
                <w:rFonts w:ascii="Calibri" w:hAnsi="Calibri" w:cs="Calibri"/>
                <w:bCs/>
                <w:i w:val="0"/>
                <w:iCs/>
                <w:szCs w:val="24"/>
              </w:rPr>
            </w:pPr>
          </w:p>
          <w:p w14:paraId="5BBE5A94" w14:textId="77777777" w:rsidR="00F557B6" w:rsidRPr="0051326F" w:rsidRDefault="00F557B6" w:rsidP="00E056BD">
            <w:pPr>
              <w:pStyle w:val="BodyText3"/>
              <w:rPr>
                <w:rFonts w:ascii="Calibri" w:hAnsi="Calibri" w:cs="Calibri"/>
                <w:bCs/>
                <w:i w:val="0"/>
                <w:iCs/>
                <w:szCs w:val="24"/>
              </w:rPr>
            </w:pPr>
          </w:p>
          <w:p w14:paraId="30A5C30C" w14:textId="77777777" w:rsidR="00F557B6" w:rsidRPr="0051326F" w:rsidRDefault="00F557B6" w:rsidP="00E056BD">
            <w:pPr>
              <w:pStyle w:val="BodyText3"/>
              <w:rPr>
                <w:rFonts w:ascii="Calibri" w:hAnsi="Calibri" w:cs="Calibri"/>
                <w:bCs/>
                <w:i w:val="0"/>
                <w:iCs/>
                <w:szCs w:val="24"/>
              </w:rPr>
            </w:pPr>
          </w:p>
          <w:p w14:paraId="623870AF" w14:textId="77777777" w:rsidR="00F557B6" w:rsidRPr="0051326F" w:rsidRDefault="00F557B6" w:rsidP="00E056BD">
            <w:pPr>
              <w:pStyle w:val="BodyText3"/>
              <w:rPr>
                <w:rFonts w:ascii="Calibri" w:hAnsi="Calibri" w:cs="Calibri"/>
                <w:bCs/>
                <w:i w:val="0"/>
                <w:iCs/>
                <w:szCs w:val="24"/>
              </w:rPr>
            </w:pPr>
          </w:p>
        </w:tc>
      </w:tr>
    </w:tbl>
    <w:p w14:paraId="20BB6D2E" w14:textId="77777777" w:rsidR="00F557B6" w:rsidRPr="0051326F" w:rsidRDefault="00F557B6" w:rsidP="00F557B6">
      <w:pPr>
        <w:jc w:val="both"/>
        <w:rPr>
          <w:rFonts w:ascii="Calibri" w:hAnsi="Calibri" w:cs="Calibri"/>
          <w:szCs w:val="24"/>
        </w:rPr>
      </w:pPr>
    </w:p>
    <w:p w14:paraId="515833BC" w14:textId="77777777" w:rsidR="00F557B6" w:rsidRPr="0051326F" w:rsidRDefault="00F557B6" w:rsidP="00F557B6">
      <w:pPr>
        <w:jc w:val="both"/>
        <w:rPr>
          <w:rFonts w:ascii="Calibri" w:hAnsi="Calibri" w:cs="Calibri"/>
          <w:szCs w:val="24"/>
        </w:rPr>
      </w:pPr>
    </w:p>
    <w:tbl>
      <w:tblPr>
        <w:tblW w:w="10024" w:type="dxa"/>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94"/>
        <w:gridCol w:w="5730"/>
      </w:tblGrid>
      <w:tr w:rsidR="00F557B6" w:rsidRPr="0051326F" w14:paraId="0E06586F" w14:textId="77777777" w:rsidTr="00E056BD">
        <w:trPr>
          <w:cantSplit/>
          <w:trHeight w:val="372"/>
        </w:trPr>
        <w:tc>
          <w:tcPr>
            <w:tcW w:w="4294" w:type="dxa"/>
            <w:tcBorders>
              <w:top w:val="nil"/>
              <w:left w:val="nil"/>
              <w:bottom w:val="nil"/>
              <w:right w:val="single" w:sz="6" w:space="0" w:color="auto"/>
            </w:tcBorders>
          </w:tcPr>
          <w:p w14:paraId="3FC58BB6" w14:textId="77777777" w:rsidR="00F557B6" w:rsidRPr="0051326F" w:rsidRDefault="00F557B6" w:rsidP="00E056BD">
            <w:pPr>
              <w:pStyle w:val="BodyText3"/>
              <w:rPr>
                <w:rFonts w:ascii="Calibri" w:hAnsi="Calibri" w:cs="Calibri"/>
                <w:bCs/>
                <w:i w:val="0"/>
                <w:iCs/>
                <w:szCs w:val="24"/>
              </w:rPr>
            </w:pPr>
            <w:r w:rsidRPr="0051326F">
              <w:rPr>
                <w:rFonts w:ascii="Calibri" w:hAnsi="Calibri" w:cs="Calibri"/>
                <w:bCs/>
                <w:i w:val="0"/>
                <w:iCs/>
                <w:szCs w:val="24"/>
              </w:rPr>
              <w:t>EIRCODE</w:t>
            </w:r>
          </w:p>
        </w:tc>
        <w:tc>
          <w:tcPr>
            <w:tcW w:w="5730" w:type="dxa"/>
            <w:tcBorders>
              <w:top w:val="single" w:sz="6" w:space="0" w:color="auto"/>
              <w:left w:val="single" w:sz="6" w:space="0" w:color="auto"/>
              <w:bottom w:val="single" w:sz="6" w:space="0" w:color="auto"/>
              <w:right w:val="single" w:sz="6" w:space="0" w:color="auto"/>
            </w:tcBorders>
          </w:tcPr>
          <w:p w14:paraId="188DABD9" w14:textId="77777777" w:rsidR="00F557B6" w:rsidRPr="0051326F" w:rsidRDefault="00F557B6" w:rsidP="00E056BD">
            <w:pPr>
              <w:pStyle w:val="BodyText3"/>
              <w:rPr>
                <w:rFonts w:ascii="Calibri" w:hAnsi="Calibri" w:cs="Calibri"/>
                <w:bCs/>
                <w:i w:val="0"/>
                <w:iCs/>
                <w:szCs w:val="24"/>
              </w:rPr>
            </w:pPr>
          </w:p>
        </w:tc>
      </w:tr>
    </w:tbl>
    <w:p w14:paraId="247B616F" w14:textId="77777777" w:rsidR="00F557B6" w:rsidRPr="0051326F" w:rsidRDefault="00F557B6" w:rsidP="00F557B6">
      <w:pPr>
        <w:jc w:val="both"/>
        <w:rPr>
          <w:rFonts w:ascii="Calibri" w:hAnsi="Calibri" w:cs="Calibri"/>
          <w:szCs w:val="24"/>
        </w:rPr>
      </w:pPr>
    </w:p>
    <w:p w14:paraId="2C55A143" w14:textId="77777777" w:rsidR="00F557B6" w:rsidRPr="0051326F" w:rsidRDefault="00F557B6" w:rsidP="00F557B6">
      <w:pPr>
        <w:jc w:val="both"/>
        <w:rPr>
          <w:rFonts w:ascii="Calibri" w:hAnsi="Calibri" w:cs="Calibri"/>
          <w:szCs w:val="24"/>
        </w:rPr>
      </w:pPr>
    </w:p>
    <w:tbl>
      <w:tblPr>
        <w:tblW w:w="10048" w:type="dxa"/>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04"/>
        <w:gridCol w:w="5744"/>
      </w:tblGrid>
      <w:tr w:rsidR="00F557B6" w:rsidRPr="0051326F" w14:paraId="4821D852" w14:textId="77777777" w:rsidTr="00E056BD">
        <w:trPr>
          <w:cantSplit/>
          <w:trHeight w:val="1284"/>
        </w:trPr>
        <w:tc>
          <w:tcPr>
            <w:tcW w:w="4304" w:type="dxa"/>
            <w:tcBorders>
              <w:top w:val="nil"/>
              <w:left w:val="nil"/>
              <w:bottom w:val="nil"/>
              <w:right w:val="single" w:sz="6" w:space="0" w:color="auto"/>
            </w:tcBorders>
          </w:tcPr>
          <w:p w14:paraId="6C185B2F" w14:textId="77777777" w:rsidR="00F557B6" w:rsidRPr="0051326F" w:rsidRDefault="00F557B6" w:rsidP="00E056BD">
            <w:pPr>
              <w:pStyle w:val="BodyText3"/>
              <w:rPr>
                <w:rFonts w:ascii="Calibri" w:hAnsi="Calibri" w:cs="Calibri"/>
                <w:bCs/>
                <w:i w:val="0"/>
                <w:iCs/>
                <w:szCs w:val="24"/>
              </w:rPr>
            </w:pPr>
            <w:r w:rsidRPr="0051326F">
              <w:rPr>
                <w:rFonts w:ascii="Calibri" w:hAnsi="Calibri" w:cs="Calibri"/>
                <w:bCs/>
                <w:i w:val="0"/>
                <w:iCs/>
                <w:szCs w:val="24"/>
              </w:rPr>
              <w:t>CONTACT DETAILS</w:t>
            </w:r>
          </w:p>
          <w:p w14:paraId="7D6EFDBA" w14:textId="77777777" w:rsidR="00F557B6" w:rsidRPr="0051326F" w:rsidRDefault="00F557B6" w:rsidP="00E056BD">
            <w:pPr>
              <w:pStyle w:val="BodyText3"/>
              <w:rPr>
                <w:rFonts w:ascii="Calibri" w:hAnsi="Calibri" w:cs="Calibri"/>
                <w:b w:val="0"/>
                <w:i w:val="0"/>
                <w:iCs/>
                <w:szCs w:val="24"/>
              </w:rPr>
            </w:pPr>
            <w:r w:rsidRPr="0051326F">
              <w:rPr>
                <w:rFonts w:ascii="Calibri" w:hAnsi="Calibri" w:cs="Calibri"/>
                <w:b w:val="0"/>
                <w:i w:val="0"/>
                <w:iCs/>
                <w:szCs w:val="24"/>
              </w:rPr>
              <w:t>(Notify any change at once in writing)</w:t>
            </w:r>
          </w:p>
        </w:tc>
        <w:tc>
          <w:tcPr>
            <w:tcW w:w="5744" w:type="dxa"/>
            <w:tcBorders>
              <w:top w:val="single" w:sz="6" w:space="0" w:color="auto"/>
              <w:left w:val="single" w:sz="6" w:space="0" w:color="auto"/>
              <w:bottom w:val="single" w:sz="6" w:space="0" w:color="auto"/>
              <w:right w:val="single" w:sz="6" w:space="0" w:color="auto"/>
            </w:tcBorders>
          </w:tcPr>
          <w:p w14:paraId="2608B8E4" w14:textId="77777777" w:rsidR="00F557B6" w:rsidRPr="0051326F" w:rsidRDefault="00F557B6" w:rsidP="00E056BD">
            <w:pPr>
              <w:pStyle w:val="BodyText3"/>
              <w:rPr>
                <w:rFonts w:ascii="Calibri" w:hAnsi="Calibri" w:cs="Calibri"/>
                <w:bCs/>
                <w:i w:val="0"/>
                <w:iCs/>
                <w:sz w:val="16"/>
                <w:szCs w:val="16"/>
              </w:rPr>
            </w:pPr>
          </w:p>
          <w:p w14:paraId="37A9C118" w14:textId="77777777" w:rsidR="00F557B6" w:rsidRPr="0051326F" w:rsidRDefault="00F557B6" w:rsidP="00E056BD">
            <w:pPr>
              <w:pStyle w:val="BodyText3"/>
              <w:rPr>
                <w:rFonts w:ascii="Calibri" w:hAnsi="Calibri" w:cs="Calibri"/>
                <w:bCs/>
                <w:i w:val="0"/>
                <w:iCs/>
                <w:szCs w:val="24"/>
              </w:rPr>
            </w:pPr>
            <w:r w:rsidRPr="0051326F">
              <w:rPr>
                <w:rFonts w:ascii="Calibri" w:hAnsi="Calibri" w:cs="Calibri"/>
                <w:bCs/>
                <w:i w:val="0"/>
                <w:iCs/>
                <w:szCs w:val="24"/>
              </w:rPr>
              <w:t>Home No: ______________________________</w:t>
            </w:r>
          </w:p>
          <w:p w14:paraId="06618D64" w14:textId="77777777" w:rsidR="00F557B6" w:rsidRPr="0051326F" w:rsidRDefault="00F557B6" w:rsidP="00E056BD">
            <w:pPr>
              <w:pStyle w:val="BodyText3"/>
              <w:rPr>
                <w:rFonts w:ascii="Calibri" w:hAnsi="Calibri" w:cs="Calibri"/>
                <w:bCs/>
                <w:i w:val="0"/>
                <w:iCs/>
                <w:szCs w:val="24"/>
              </w:rPr>
            </w:pPr>
            <w:r w:rsidRPr="0051326F">
              <w:rPr>
                <w:rFonts w:ascii="Calibri" w:hAnsi="Calibri" w:cs="Calibri"/>
                <w:bCs/>
                <w:i w:val="0"/>
                <w:iCs/>
                <w:szCs w:val="24"/>
              </w:rPr>
              <w:t>Mobile No: _____________________________</w:t>
            </w:r>
          </w:p>
          <w:p w14:paraId="6779D65F" w14:textId="77777777" w:rsidR="00F557B6" w:rsidRPr="0051326F" w:rsidRDefault="00F557B6" w:rsidP="00E056BD">
            <w:pPr>
              <w:pStyle w:val="BodyText3"/>
              <w:rPr>
                <w:rFonts w:ascii="Calibri" w:hAnsi="Calibri" w:cs="Calibri"/>
                <w:bCs/>
                <w:i w:val="0"/>
                <w:iCs/>
                <w:szCs w:val="24"/>
              </w:rPr>
            </w:pPr>
            <w:r w:rsidRPr="0051326F">
              <w:rPr>
                <w:rFonts w:ascii="Calibri" w:hAnsi="Calibri" w:cs="Calibri"/>
                <w:bCs/>
                <w:i w:val="0"/>
                <w:iCs/>
                <w:szCs w:val="24"/>
              </w:rPr>
              <w:t>Email: _________________________________</w:t>
            </w:r>
          </w:p>
        </w:tc>
      </w:tr>
    </w:tbl>
    <w:p w14:paraId="5574AB83" w14:textId="77777777" w:rsidR="00F557B6" w:rsidRPr="0051326F" w:rsidRDefault="00F557B6" w:rsidP="00F557B6">
      <w:pPr>
        <w:spacing w:before="100" w:beforeAutospacing="1" w:after="100" w:afterAutospacing="1"/>
        <w:rPr>
          <w:rFonts w:ascii="Calibri" w:hAnsi="Calibri" w:cs="Calibri"/>
          <w:szCs w:val="24"/>
          <w:highlight w:val="yellow"/>
        </w:rPr>
      </w:pPr>
    </w:p>
    <w:p w14:paraId="77E4A5BD" w14:textId="77777777" w:rsidR="00F557B6" w:rsidRPr="0051326F" w:rsidRDefault="00F557B6" w:rsidP="00F557B6">
      <w:pPr>
        <w:pBdr>
          <w:top w:val="single" w:sz="4" w:space="1" w:color="auto"/>
          <w:left w:val="single" w:sz="4" w:space="0" w:color="auto"/>
          <w:bottom w:val="single" w:sz="4" w:space="1" w:color="auto"/>
          <w:right w:val="single" w:sz="4" w:space="4" w:color="auto"/>
        </w:pBdr>
        <w:ind w:firstLine="284"/>
        <w:rPr>
          <w:rFonts w:ascii="Calibri" w:hAnsi="Calibri" w:cs="Calibri"/>
        </w:rPr>
      </w:pPr>
      <w:r w:rsidRPr="0051326F">
        <w:rPr>
          <w:rFonts w:ascii="Calibri" w:hAnsi="Calibri" w:cs="Calibri"/>
          <w:b/>
        </w:rPr>
        <w:t>Qualifications</w:t>
      </w:r>
      <w:r w:rsidRPr="0051326F">
        <w:rPr>
          <w:rFonts w:ascii="Calibri" w:hAnsi="Calibri" w:cs="Calibri"/>
        </w:rPr>
        <w:t>:</w:t>
      </w:r>
    </w:p>
    <w:p w14:paraId="19B74C1B" w14:textId="77777777" w:rsidR="00F557B6" w:rsidRPr="0051326F" w:rsidRDefault="00F557B6" w:rsidP="00F557B6">
      <w:pPr>
        <w:pBdr>
          <w:top w:val="single" w:sz="4" w:space="1" w:color="auto"/>
          <w:left w:val="single" w:sz="4" w:space="0" w:color="auto"/>
          <w:bottom w:val="single" w:sz="4" w:space="1" w:color="auto"/>
          <w:right w:val="single" w:sz="4" w:space="4" w:color="auto"/>
        </w:pBdr>
        <w:rPr>
          <w:rFonts w:ascii="Calibri" w:hAnsi="Calibri" w:cs="Calibri"/>
        </w:rPr>
      </w:pPr>
    </w:p>
    <w:p w14:paraId="27EF78CF" w14:textId="77777777" w:rsidR="00F557B6" w:rsidRPr="0051326F" w:rsidRDefault="00F557B6" w:rsidP="00F557B6">
      <w:pPr>
        <w:pBdr>
          <w:top w:val="single" w:sz="4" w:space="1" w:color="auto"/>
          <w:left w:val="single" w:sz="4" w:space="0" w:color="auto"/>
          <w:bottom w:val="single" w:sz="4" w:space="1" w:color="auto"/>
          <w:right w:val="single" w:sz="4" w:space="4" w:color="auto"/>
        </w:pBdr>
        <w:ind w:firstLine="284"/>
        <w:rPr>
          <w:rStyle w:val="BodyText3Char"/>
          <w:rFonts w:ascii="Calibri" w:hAnsi="Calibri" w:cs="Calibri"/>
          <w:bCs/>
          <w:i w:val="0"/>
          <w:iCs/>
          <w:szCs w:val="24"/>
        </w:rPr>
      </w:pPr>
      <w:r w:rsidRPr="0051326F">
        <w:rPr>
          <w:rFonts w:ascii="Calibri" w:hAnsi="Calibri" w:cs="Calibri"/>
          <w:sz w:val="22"/>
          <w:szCs w:val="18"/>
        </w:rPr>
        <w:t>Do you have the required qualifications for this post?</w:t>
      </w:r>
      <w:r w:rsidRPr="0051326F">
        <w:rPr>
          <w:rFonts w:ascii="Calibri" w:hAnsi="Calibri" w:cs="Calibri"/>
        </w:rPr>
        <w:tab/>
      </w:r>
      <w:r w:rsidRPr="0051326F">
        <w:rPr>
          <w:rFonts w:ascii="Calibri" w:hAnsi="Calibri" w:cs="Calibri"/>
        </w:rPr>
        <w:tab/>
      </w:r>
      <w:r w:rsidRPr="0051326F">
        <w:rPr>
          <w:rFonts w:ascii="Calibri" w:hAnsi="Calibri" w:cs="Calibri"/>
        </w:rPr>
        <w:tab/>
      </w:r>
      <w:r w:rsidRPr="0051326F">
        <w:rPr>
          <w:rFonts w:ascii="Calibri" w:hAnsi="Calibri" w:cs="Calibri"/>
        </w:rPr>
        <w:tab/>
      </w:r>
      <w:r w:rsidRPr="0051326F">
        <w:rPr>
          <w:rStyle w:val="BodyText3Char"/>
          <w:rFonts w:ascii="Calibri" w:hAnsi="Calibri" w:cs="Calibri"/>
          <w:bCs/>
          <w:i w:val="0"/>
          <w:iCs/>
          <w:szCs w:val="24"/>
        </w:rPr>
        <w:t xml:space="preserve">YES </w:t>
      </w:r>
      <w:r w:rsidRPr="0051326F">
        <w:rPr>
          <w:rStyle w:val="BodyText3Char"/>
          <w:rFonts w:ascii="Calibri" w:hAnsi="Calibri" w:cs="Calibri"/>
          <w:bCs/>
          <w:i w:val="0"/>
          <w:iCs/>
          <w:szCs w:val="24"/>
        </w:rPr>
        <w:fldChar w:fldCharType="begin">
          <w:ffData>
            <w:name w:val=""/>
            <w:enabled/>
            <w:calcOnExit w:val="0"/>
            <w:checkBox>
              <w:sizeAuto/>
              <w:default w:val="0"/>
            </w:checkBox>
          </w:ffData>
        </w:fldChar>
      </w:r>
      <w:r w:rsidRPr="0051326F">
        <w:rPr>
          <w:rStyle w:val="BodyText3Char"/>
          <w:rFonts w:ascii="Calibri" w:hAnsi="Calibri" w:cs="Calibri"/>
          <w:bCs/>
          <w:i w:val="0"/>
          <w:iCs/>
          <w:szCs w:val="24"/>
        </w:rPr>
        <w:instrText xml:space="preserve"> FORMCHECKBOX </w:instrText>
      </w:r>
      <w:r w:rsidR="00A61A0F">
        <w:rPr>
          <w:rStyle w:val="BodyText3Char"/>
          <w:rFonts w:ascii="Calibri" w:hAnsi="Calibri" w:cs="Calibri"/>
          <w:bCs/>
          <w:i w:val="0"/>
          <w:iCs/>
          <w:szCs w:val="24"/>
        </w:rPr>
      </w:r>
      <w:r w:rsidR="00A61A0F">
        <w:rPr>
          <w:rStyle w:val="BodyText3Char"/>
          <w:rFonts w:ascii="Calibri" w:hAnsi="Calibri" w:cs="Calibri"/>
          <w:bCs/>
          <w:i w:val="0"/>
          <w:iCs/>
          <w:szCs w:val="24"/>
        </w:rPr>
        <w:fldChar w:fldCharType="separate"/>
      </w:r>
      <w:r w:rsidRPr="0051326F">
        <w:rPr>
          <w:rStyle w:val="BodyText3Char"/>
          <w:rFonts w:ascii="Calibri" w:hAnsi="Calibri" w:cs="Calibri"/>
          <w:bCs/>
          <w:i w:val="0"/>
          <w:iCs/>
          <w:szCs w:val="24"/>
        </w:rPr>
        <w:fldChar w:fldCharType="end"/>
      </w:r>
      <w:r w:rsidRPr="0051326F">
        <w:rPr>
          <w:rStyle w:val="BodyText3Char"/>
          <w:rFonts w:ascii="Calibri" w:hAnsi="Calibri" w:cs="Calibri"/>
          <w:bCs/>
          <w:i w:val="0"/>
          <w:iCs/>
          <w:szCs w:val="24"/>
        </w:rPr>
        <w:t xml:space="preserve">    NO </w:t>
      </w:r>
      <w:r w:rsidRPr="0051326F">
        <w:rPr>
          <w:rStyle w:val="BodyText3Char"/>
          <w:rFonts w:ascii="Calibri" w:hAnsi="Calibri" w:cs="Calibri"/>
          <w:bCs/>
          <w:i w:val="0"/>
          <w:iCs/>
          <w:szCs w:val="24"/>
        </w:rPr>
        <w:fldChar w:fldCharType="begin">
          <w:ffData>
            <w:name w:val="Check1"/>
            <w:enabled/>
            <w:calcOnExit w:val="0"/>
            <w:checkBox>
              <w:sizeAuto/>
              <w:default w:val="0"/>
            </w:checkBox>
          </w:ffData>
        </w:fldChar>
      </w:r>
      <w:r w:rsidRPr="0051326F">
        <w:rPr>
          <w:rStyle w:val="BodyText3Char"/>
          <w:rFonts w:ascii="Calibri" w:hAnsi="Calibri" w:cs="Calibri"/>
          <w:bCs/>
          <w:i w:val="0"/>
          <w:iCs/>
          <w:szCs w:val="24"/>
        </w:rPr>
        <w:instrText xml:space="preserve"> FORMCHECKBOX </w:instrText>
      </w:r>
      <w:r w:rsidR="00A61A0F">
        <w:rPr>
          <w:rStyle w:val="BodyText3Char"/>
          <w:rFonts w:ascii="Calibri" w:hAnsi="Calibri" w:cs="Calibri"/>
          <w:bCs/>
          <w:i w:val="0"/>
          <w:iCs/>
          <w:szCs w:val="24"/>
        </w:rPr>
      </w:r>
      <w:r w:rsidR="00A61A0F">
        <w:rPr>
          <w:rStyle w:val="BodyText3Char"/>
          <w:rFonts w:ascii="Calibri" w:hAnsi="Calibri" w:cs="Calibri"/>
          <w:bCs/>
          <w:i w:val="0"/>
          <w:iCs/>
          <w:szCs w:val="24"/>
        </w:rPr>
        <w:fldChar w:fldCharType="separate"/>
      </w:r>
      <w:r w:rsidRPr="0051326F">
        <w:rPr>
          <w:rStyle w:val="BodyText3Char"/>
          <w:rFonts w:ascii="Calibri" w:hAnsi="Calibri" w:cs="Calibri"/>
          <w:bCs/>
          <w:i w:val="0"/>
          <w:iCs/>
          <w:szCs w:val="24"/>
        </w:rPr>
        <w:fldChar w:fldCharType="end"/>
      </w:r>
    </w:p>
    <w:p w14:paraId="28FA5E3D" w14:textId="77777777" w:rsidR="00F557B6" w:rsidRPr="0051326F" w:rsidRDefault="00F557B6" w:rsidP="00F557B6">
      <w:pPr>
        <w:pBdr>
          <w:top w:val="single" w:sz="4" w:space="1" w:color="auto"/>
          <w:left w:val="single" w:sz="4" w:space="0" w:color="auto"/>
          <w:bottom w:val="single" w:sz="4" w:space="1" w:color="auto"/>
          <w:right w:val="single" w:sz="4" w:space="4" w:color="auto"/>
        </w:pBdr>
        <w:rPr>
          <w:rStyle w:val="BodyText3Char"/>
          <w:rFonts w:ascii="Calibri" w:hAnsi="Calibri" w:cs="Calibri"/>
          <w:bCs/>
          <w:i w:val="0"/>
          <w:iCs/>
          <w:szCs w:val="24"/>
        </w:rPr>
      </w:pPr>
    </w:p>
    <w:p w14:paraId="27FE171D" w14:textId="77777777" w:rsidR="00F557B6" w:rsidRPr="0051326F" w:rsidRDefault="00F557B6" w:rsidP="00F557B6">
      <w:pPr>
        <w:ind w:firstLine="142"/>
        <w:rPr>
          <w:rFonts w:ascii="Calibri" w:hAnsi="Calibri" w:cs="Calibri"/>
          <w:sz w:val="22"/>
          <w:szCs w:val="22"/>
        </w:rPr>
      </w:pPr>
    </w:p>
    <w:p w14:paraId="59C97BEA" w14:textId="77777777" w:rsidR="00F557B6" w:rsidRPr="0051326F" w:rsidRDefault="00F557B6" w:rsidP="00F557B6">
      <w:pPr>
        <w:rPr>
          <w:rFonts w:ascii="Calibri" w:hAnsi="Calibri" w:cs="Calibri"/>
          <w:b/>
          <w:bCs/>
          <w:sz w:val="22"/>
          <w:szCs w:val="22"/>
        </w:rPr>
      </w:pPr>
      <w:r w:rsidRPr="0051326F">
        <w:rPr>
          <w:rFonts w:ascii="Calibri" w:hAnsi="Calibri" w:cs="Calibri"/>
          <w:b/>
          <w:bCs/>
          <w:color w:val="FF0000"/>
          <w:sz w:val="22"/>
          <w:szCs w:val="22"/>
          <w:lang w:val="en-IE"/>
        </w:rPr>
        <w:t>Copies of certificates to establish your eligibility for this position are required to be submitted with the application form as one complete PDF Document</w:t>
      </w:r>
    </w:p>
    <w:p w14:paraId="21A3ABAF" w14:textId="77777777" w:rsidR="00F557B6" w:rsidRPr="0051326F" w:rsidRDefault="00F557B6" w:rsidP="00F557B6">
      <w:pPr>
        <w:ind w:firstLine="142"/>
        <w:rPr>
          <w:rFonts w:ascii="Calibri" w:hAnsi="Calibri" w:cs="Calibri"/>
          <w:sz w:val="22"/>
          <w:szCs w:val="22"/>
        </w:rPr>
      </w:pPr>
    </w:p>
    <w:p w14:paraId="12F371AF" w14:textId="77777777" w:rsidR="00F557B6" w:rsidRPr="0051326F" w:rsidRDefault="00F557B6" w:rsidP="00F557B6">
      <w:pPr>
        <w:rPr>
          <w:rFonts w:ascii="Calibri" w:hAnsi="Calibri" w:cs="Calibri"/>
          <w:b/>
          <w:bCs/>
          <w:color w:val="FF0000"/>
          <w:szCs w:val="24"/>
          <w:u w:val="single"/>
        </w:rPr>
      </w:pPr>
    </w:p>
    <w:p w14:paraId="0EE886E9" w14:textId="77777777" w:rsidR="00F557B6" w:rsidRPr="0051326F" w:rsidRDefault="00F557B6" w:rsidP="00F557B6">
      <w:pPr>
        <w:jc w:val="both"/>
        <w:rPr>
          <w:rFonts w:ascii="Calibri" w:hAnsi="Calibri" w:cs="Calibri"/>
          <w:szCs w:val="24"/>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4"/>
      </w:tblGrid>
      <w:tr w:rsidR="00F557B6" w:rsidRPr="0051326F" w14:paraId="472AD416" w14:textId="77777777" w:rsidTr="00E056BD">
        <w:trPr>
          <w:trHeight w:val="1828"/>
        </w:trPr>
        <w:tc>
          <w:tcPr>
            <w:tcW w:w="10154" w:type="dxa"/>
          </w:tcPr>
          <w:p w14:paraId="098C41C9" w14:textId="77777777" w:rsidR="00F557B6" w:rsidRPr="0051326F" w:rsidRDefault="00F557B6" w:rsidP="00E056BD">
            <w:pPr>
              <w:ind w:right="126"/>
              <w:jc w:val="both"/>
              <w:rPr>
                <w:rFonts w:ascii="Calibri" w:hAnsi="Calibri" w:cs="Calibri"/>
                <w:b/>
                <w:bCs/>
                <w:iCs/>
                <w:szCs w:val="24"/>
              </w:rPr>
            </w:pPr>
            <w:r w:rsidRPr="0051326F">
              <w:rPr>
                <w:rFonts w:ascii="Calibri" w:hAnsi="Calibri" w:cs="Calibri"/>
                <w:b/>
                <w:bCs/>
                <w:iCs/>
                <w:szCs w:val="24"/>
              </w:rPr>
              <w:lastRenderedPageBreak/>
              <w:t>Local Authority Membership:</w:t>
            </w:r>
          </w:p>
          <w:p w14:paraId="64C464C7" w14:textId="77777777" w:rsidR="00F557B6" w:rsidRPr="0051326F" w:rsidRDefault="00F557B6" w:rsidP="00E056BD">
            <w:pPr>
              <w:ind w:right="126"/>
              <w:jc w:val="both"/>
              <w:rPr>
                <w:rFonts w:ascii="Calibri" w:hAnsi="Calibri" w:cs="Calibri"/>
                <w:bCs/>
                <w:iCs/>
                <w:szCs w:val="24"/>
              </w:rPr>
            </w:pPr>
          </w:p>
          <w:p w14:paraId="5D5B1F4D" w14:textId="77777777" w:rsidR="00F557B6" w:rsidRPr="0051326F" w:rsidRDefault="00F557B6" w:rsidP="00E056BD">
            <w:pPr>
              <w:ind w:right="126"/>
              <w:jc w:val="both"/>
              <w:rPr>
                <w:rFonts w:ascii="Calibri" w:hAnsi="Calibri" w:cs="Calibri"/>
                <w:b/>
                <w:szCs w:val="24"/>
              </w:rPr>
            </w:pPr>
            <w:r w:rsidRPr="0051326F">
              <w:rPr>
                <w:rFonts w:ascii="Calibri" w:hAnsi="Calibri" w:cs="Calibri"/>
                <w:bCs/>
                <w:iCs/>
                <w:szCs w:val="24"/>
              </w:rPr>
              <w:t>Are you currently, or have you been, within the past twelve months, an elected member of a Local Authority?</w:t>
            </w:r>
            <w:r w:rsidRPr="0051326F">
              <w:rPr>
                <w:rFonts w:ascii="Calibri" w:hAnsi="Calibri" w:cs="Calibri"/>
                <w:szCs w:val="24"/>
              </w:rPr>
              <w:t xml:space="preserve">   </w:t>
            </w:r>
            <w:r w:rsidRPr="0051326F">
              <w:rPr>
                <w:rFonts w:ascii="Calibri" w:hAnsi="Calibri" w:cs="Calibri"/>
                <w:b/>
                <w:szCs w:val="24"/>
              </w:rPr>
              <w:t xml:space="preserve">    </w:t>
            </w:r>
          </w:p>
          <w:p w14:paraId="0BCCB43A" w14:textId="77777777" w:rsidR="00F557B6" w:rsidRPr="0051326F" w:rsidRDefault="00F557B6" w:rsidP="00E056BD">
            <w:pPr>
              <w:ind w:right="126"/>
              <w:jc w:val="both"/>
              <w:rPr>
                <w:rFonts w:ascii="Calibri" w:hAnsi="Calibri" w:cs="Calibri"/>
                <w:b/>
                <w:bCs/>
                <w:iCs/>
                <w:szCs w:val="24"/>
              </w:rPr>
            </w:pPr>
            <w:r w:rsidRPr="0051326F">
              <w:rPr>
                <w:rStyle w:val="BodyText3Char"/>
                <w:rFonts w:ascii="Calibri" w:hAnsi="Calibri" w:cs="Calibri"/>
                <w:bCs/>
                <w:i w:val="0"/>
                <w:iCs/>
                <w:szCs w:val="24"/>
              </w:rPr>
              <w:t xml:space="preserve">                                                                                                                                    YES </w:t>
            </w:r>
            <w:r w:rsidRPr="0051326F">
              <w:rPr>
                <w:rStyle w:val="BodyText3Char"/>
                <w:rFonts w:ascii="Calibri" w:hAnsi="Calibri" w:cs="Calibri"/>
                <w:bCs/>
                <w:i w:val="0"/>
                <w:iCs/>
                <w:szCs w:val="24"/>
              </w:rPr>
              <w:fldChar w:fldCharType="begin">
                <w:ffData>
                  <w:name w:val="Check1"/>
                  <w:enabled/>
                  <w:calcOnExit w:val="0"/>
                  <w:checkBox>
                    <w:sizeAuto/>
                    <w:default w:val="0"/>
                  </w:checkBox>
                </w:ffData>
              </w:fldChar>
            </w:r>
            <w:r w:rsidRPr="0051326F">
              <w:rPr>
                <w:rStyle w:val="BodyText3Char"/>
                <w:rFonts w:ascii="Calibri" w:hAnsi="Calibri" w:cs="Calibri"/>
                <w:bCs/>
                <w:i w:val="0"/>
                <w:iCs/>
                <w:szCs w:val="24"/>
              </w:rPr>
              <w:instrText xml:space="preserve"> FORMCHECKBOX </w:instrText>
            </w:r>
            <w:r w:rsidR="00A61A0F">
              <w:rPr>
                <w:rStyle w:val="BodyText3Char"/>
                <w:rFonts w:ascii="Calibri" w:hAnsi="Calibri" w:cs="Calibri"/>
                <w:bCs/>
                <w:i w:val="0"/>
                <w:iCs/>
                <w:szCs w:val="24"/>
              </w:rPr>
            </w:r>
            <w:r w:rsidR="00A61A0F">
              <w:rPr>
                <w:rStyle w:val="BodyText3Char"/>
                <w:rFonts w:ascii="Calibri" w:hAnsi="Calibri" w:cs="Calibri"/>
                <w:bCs/>
                <w:i w:val="0"/>
                <w:iCs/>
                <w:szCs w:val="24"/>
              </w:rPr>
              <w:fldChar w:fldCharType="separate"/>
            </w:r>
            <w:r w:rsidRPr="0051326F">
              <w:rPr>
                <w:rStyle w:val="BodyText3Char"/>
                <w:rFonts w:ascii="Calibri" w:hAnsi="Calibri" w:cs="Calibri"/>
                <w:bCs/>
                <w:i w:val="0"/>
                <w:iCs/>
                <w:szCs w:val="24"/>
              </w:rPr>
              <w:fldChar w:fldCharType="end"/>
            </w:r>
            <w:r w:rsidRPr="0051326F">
              <w:rPr>
                <w:rStyle w:val="BodyText3Char"/>
                <w:rFonts w:ascii="Calibri" w:hAnsi="Calibri" w:cs="Calibri"/>
                <w:bCs/>
                <w:i w:val="0"/>
                <w:iCs/>
                <w:szCs w:val="24"/>
              </w:rPr>
              <w:t xml:space="preserve">     </w:t>
            </w:r>
            <w:r w:rsidRPr="0051326F">
              <w:rPr>
                <w:rStyle w:val="BodyText3Char"/>
                <w:rFonts w:ascii="Calibri" w:hAnsi="Calibri" w:cs="Calibri"/>
                <w:bCs/>
                <w:iCs/>
              </w:rPr>
              <w:t xml:space="preserve"> </w:t>
            </w:r>
            <w:r w:rsidRPr="0051326F">
              <w:rPr>
                <w:rStyle w:val="BodyText3Char"/>
                <w:rFonts w:ascii="Calibri" w:hAnsi="Calibri" w:cs="Calibri"/>
                <w:bCs/>
                <w:i w:val="0"/>
                <w:iCs/>
                <w:szCs w:val="24"/>
              </w:rPr>
              <w:t xml:space="preserve">NO </w:t>
            </w:r>
            <w:r w:rsidRPr="0051326F">
              <w:rPr>
                <w:rStyle w:val="BodyText3Char"/>
                <w:rFonts w:ascii="Calibri" w:hAnsi="Calibri" w:cs="Calibri"/>
                <w:bCs/>
                <w:i w:val="0"/>
                <w:iCs/>
                <w:szCs w:val="24"/>
              </w:rPr>
              <w:fldChar w:fldCharType="begin">
                <w:ffData>
                  <w:name w:val="Check1"/>
                  <w:enabled/>
                  <w:calcOnExit w:val="0"/>
                  <w:checkBox>
                    <w:sizeAuto/>
                    <w:default w:val="0"/>
                  </w:checkBox>
                </w:ffData>
              </w:fldChar>
            </w:r>
            <w:r w:rsidRPr="0051326F">
              <w:rPr>
                <w:rStyle w:val="BodyText3Char"/>
                <w:rFonts w:ascii="Calibri" w:hAnsi="Calibri" w:cs="Calibri"/>
                <w:bCs/>
                <w:i w:val="0"/>
                <w:iCs/>
                <w:szCs w:val="24"/>
              </w:rPr>
              <w:instrText xml:space="preserve"> FORMCHECKBOX </w:instrText>
            </w:r>
            <w:r w:rsidR="00A61A0F">
              <w:rPr>
                <w:rStyle w:val="BodyText3Char"/>
                <w:rFonts w:ascii="Calibri" w:hAnsi="Calibri" w:cs="Calibri"/>
                <w:bCs/>
                <w:i w:val="0"/>
                <w:iCs/>
                <w:szCs w:val="24"/>
              </w:rPr>
            </w:r>
            <w:r w:rsidR="00A61A0F">
              <w:rPr>
                <w:rStyle w:val="BodyText3Char"/>
                <w:rFonts w:ascii="Calibri" w:hAnsi="Calibri" w:cs="Calibri"/>
                <w:bCs/>
                <w:i w:val="0"/>
                <w:iCs/>
                <w:szCs w:val="24"/>
              </w:rPr>
              <w:fldChar w:fldCharType="separate"/>
            </w:r>
            <w:r w:rsidRPr="0051326F">
              <w:rPr>
                <w:rStyle w:val="BodyText3Char"/>
                <w:rFonts w:ascii="Calibri" w:hAnsi="Calibri" w:cs="Calibri"/>
                <w:bCs/>
                <w:i w:val="0"/>
                <w:iCs/>
                <w:szCs w:val="24"/>
              </w:rPr>
              <w:fldChar w:fldCharType="end"/>
            </w:r>
          </w:p>
        </w:tc>
      </w:tr>
    </w:tbl>
    <w:p w14:paraId="5117209D" w14:textId="77777777" w:rsidR="00F557B6" w:rsidRDefault="00F557B6" w:rsidP="00F557B6">
      <w:pPr>
        <w:jc w:val="both"/>
        <w:rPr>
          <w:rFonts w:ascii="Calibri" w:hAnsi="Calibri" w:cs="Calibri"/>
          <w:b/>
          <w:szCs w:val="24"/>
        </w:rPr>
      </w:pPr>
    </w:p>
    <w:p w14:paraId="7F4B11F4" w14:textId="77777777" w:rsidR="00F557B6" w:rsidRDefault="00F557B6" w:rsidP="00F557B6">
      <w:pPr>
        <w:jc w:val="both"/>
        <w:rPr>
          <w:rFonts w:ascii="Calibri" w:hAnsi="Calibri" w:cs="Calibri"/>
          <w:b/>
          <w:szCs w:val="24"/>
        </w:rPr>
      </w:pPr>
    </w:p>
    <w:p w14:paraId="7DFCC58F" w14:textId="77777777" w:rsidR="00F557B6" w:rsidRPr="0051326F" w:rsidRDefault="00F557B6" w:rsidP="00F557B6">
      <w:pPr>
        <w:jc w:val="both"/>
        <w:rPr>
          <w:rFonts w:ascii="Calibri" w:hAnsi="Calibri" w:cs="Calibri"/>
          <w:b/>
          <w:szCs w:val="24"/>
        </w:rPr>
      </w:pPr>
    </w:p>
    <w:p w14:paraId="6533EBF8" w14:textId="77777777" w:rsidR="00F557B6" w:rsidRPr="0051326F" w:rsidRDefault="00F557B6" w:rsidP="00F557B6">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b/>
          <w:szCs w:val="24"/>
          <w:lang w:val="en-US"/>
        </w:rPr>
      </w:pPr>
      <w:r w:rsidRPr="0051326F">
        <w:rPr>
          <w:rFonts w:ascii="Calibri" w:hAnsi="Calibri" w:cs="Calibri"/>
          <w:b/>
          <w:szCs w:val="24"/>
          <w:lang w:val="en-US"/>
        </w:rPr>
        <w:t>Superannuation – Voluntary Redundancy</w:t>
      </w:r>
    </w:p>
    <w:p w14:paraId="13F06E06" w14:textId="77777777" w:rsidR="00F557B6" w:rsidRPr="0051326F" w:rsidRDefault="00F557B6" w:rsidP="00F557B6">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Cs w:val="24"/>
          <w:lang w:val="en-US"/>
        </w:rPr>
      </w:pPr>
    </w:p>
    <w:p w14:paraId="09B9A95C" w14:textId="77777777" w:rsidR="00F557B6" w:rsidRPr="0051326F" w:rsidRDefault="00F557B6" w:rsidP="00F557B6">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Cs w:val="24"/>
        </w:rPr>
      </w:pPr>
      <w:r w:rsidRPr="0051326F">
        <w:rPr>
          <w:rFonts w:ascii="Calibri" w:hAnsi="Calibri" w:cs="Calibri"/>
          <w:szCs w:val="24"/>
          <w:lang w:val="en-US"/>
        </w:rPr>
        <w:t xml:space="preserve">Are you in receipt of a superannuation allowance in respect of previous employment under a local authority or any other public service body (as defined by the Financial Emergency Measures in the Public Interest Acts 2009 – 2011 and the Public Service Pensions (Single Scheme and Other Provisions) Act 2012)  </w:t>
      </w:r>
      <w:r w:rsidRPr="0051326F">
        <w:rPr>
          <w:rFonts w:ascii="Calibri" w:hAnsi="Calibri" w:cs="Calibri"/>
          <w:szCs w:val="24"/>
          <w:lang w:val="en-US"/>
        </w:rPr>
        <w:tab/>
      </w:r>
      <w:r w:rsidRPr="0051326F">
        <w:rPr>
          <w:rFonts w:ascii="Calibri" w:hAnsi="Calibri" w:cs="Calibri"/>
          <w:szCs w:val="24"/>
          <w:lang w:val="en-US"/>
        </w:rPr>
        <w:tab/>
      </w:r>
      <w:r w:rsidRPr="0051326F">
        <w:rPr>
          <w:rFonts w:ascii="Calibri" w:hAnsi="Calibri" w:cs="Calibri"/>
          <w:szCs w:val="24"/>
          <w:lang w:val="en-US"/>
        </w:rPr>
        <w:tab/>
      </w:r>
      <w:r w:rsidRPr="0051326F">
        <w:rPr>
          <w:rFonts w:ascii="Calibri" w:hAnsi="Calibri" w:cs="Calibri"/>
          <w:szCs w:val="24"/>
          <w:lang w:val="en-US"/>
        </w:rPr>
        <w:tab/>
      </w:r>
      <w:r w:rsidRPr="0051326F">
        <w:rPr>
          <w:rFonts w:ascii="Calibri" w:hAnsi="Calibri" w:cs="Calibri"/>
          <w:szCs w:val="24"/>
          <w:lang w:val="en-US"/>
        </w:rPr>
        <w:tab/>
      </w:r>
      <w:r w:rsidRPr="0051326F">
        <w:rPr>
          <w:rFonts w:ascii="Calibri" w:hAnsi="Calibri" w:cs="Calibri"/>
          <w:szCs w:val="24"/>
          <w:lang w:val="en-US"/>
        </w:rPr>
        <w:tab/>
      </w:r>
      <w:r w:rsidRPr="0051326F">
        <w:rPr>
          <w:rFonts w:ascii="Calibri" w:hAnsi="Calibri" w:cs="Calibri"/>
          <w:szCs w:val="24"/>
          <w:lang w:val="en-US"/>
        </w:rPr>
        <w:tab/>
      </w:r>
      <w:r w:rsidRPr="0051326F">
        <w:rPr>
          <w:rFonts w:ascii="Calibri" w:hAnsi="Calibri" w:cs="Calibri"/>
          <w:szCs w:val="24"/>
          <w:lang w:val="en-US"/>
        </w:rPr>
        <w:tab/>
      </w:r>
      <w:r w:rsidRPr="0051326F">
        <w:rPr>
          <w:rFonts w:ascii="Calibri" w:hAnsi="Calibri" w:cs="Calibri"/>
          <w:b/>
          <w:szCs w:val="24"/>
        </w:rPr>
        <w:t xml:space="preserve">YES </w:t>
      </w:r>
      <w:r w:rsidRPr="0051326F">
        <w:rPr>
          <w:rFonts w:ascii="Calibri" w:hAnsi="Calibri" w:cs="Calibri"/>
          <w:b/>
          <w:szCs w:val="24"/>
        </w:rPr>
        <w:fldChar w:fldCharType="begin">
          <w:ffData>
            <w:name w:val="Check1"/>
            <w:enabled/>
            <w:calcOnExit w:val="0"/>
            <w:checkBox>
              <w:sizeAuto/>
              <w:default w:val="0"/>
            </w:checkBox>
          </w:ffData>
        </w:fldChar>
      </w:r>
      <w:bookmarkStart w:id="0" w:name="Check1"/>
      <w:r w:rsidRPr="0051326F">
        <w:rPr>
          <w:rFonts w:ascii="Calibri" w:hAnsi="Calibri" w:cs="Calibri"/>
          <w:b/>
          <w:szCs w:val="24"/>
        </w:rPr>
        <w:instrText xml:space="preserve"> FORMCHECKBOX </w:instrText>
      </w:r>
      <w:r w:rsidR="00A61A0F">
        <w:rPr>
          <w:rFonts w:ascii="Calibri" w:hAnsi="Calibri" w:cs="Calibri"/>
          <w:b/>
          <w:szCs w:val="24"/>
        </w:rPr>
      </w:r>
      <w:r w:rsidR="00A61A0F">
        <w:rPr>
          <w:rFonts w:ascii="Calibri" w:hAnsi="Calibri" w:cs="Calibri"/>
          <w:b/>
          <w:szCs w:val="24"/>
        </w:rPr>
        <w:fldChar w:fldCharType="separate"/>
      </w:r>
      <w:r w:rsidRPr="0051326F">
        <w:rPr>
          <w:rFonts w:ascii="Calibri" w:hAnsi="Calibri" w:cs="Calibri"/>
          <w:b/>
          <w:szCs w:val="24"/>
        </w:rPr>
        <w:fldChar w:fldCharType="end"/>
      </w:r>
      <w:bookmarkEnd w:id="0"/>
      <w:r w:rsidRPr="0051326F">
        <w:rPr>
          <w:rFonts w:ascii="Calibri" w:hAnsi="Calibri" w:cs="Calibri"/>
          <w:b/>
          <w:szCs w:val="24"/>
        </w:rPr>
        <w:t xml:space="preserve">     NO </w:t>
      </w:r>
      <w:r w:rsidRPr="0051326F">
        <w:rPr>
          <w:rFonts w:ascii="Calibri" w:hAnsi="Calibri" w:cs="Calibri"/>
          <w:szCs w:val="24"/>
        </w:rPr>
        <w:fldChar w:fldCharType="begin">
          <w:ffData>
            <w:name w:val="Check1"/>
            <w:enabled/>
            <w:calcOnExit w:val="0"/>
            <w:checkBox>
              <w:sizeAuto/>
              <w:default w:val="0"/>
            </w:checkBox>
          </w:ffData>
        </w:fldChar>
      </w:r>
      <w:r w:rsidRPr="0051326F">
        <w:rPr>
          <w:rFonts w:ascii="Calibri" w:hAnsi="Calibri" w:cs="Calibri"/>
          <w:szCs w:val="24"/>
        </w:rPr>
        <w:instrText xml:space="preserve"> FORMCHECKBOX </w:instrText>
      </w:r>
      <w:r w:rsidR="00A61A0F">
        <w:rPr>
          <w:rFonts w:ascii="Calibri" w:hAnsi="Calibri" w:cs="Calibri"/>
          <w:szCs w:val="24"/>
        </w:rPr>
      </w:r>
      <w:r w:rsidR="00A61A0F">
        <w:rPr>
          <w:rFonts w:ascii="Calibri" w:hAnsi="Calibri" w:cs="Calibri"/>
          <w:szCs w:val="24"/>
        </w:rPr>
        <w:fldChar w:fldCharType="separate"/>
      </w:r>
      <w:r w:rsidRPr="0051326F">
        <w:rPr>
          <w:rFonts w:ascii="Calibri" w:hAnsi="Calibri" w:cs="Calibri"/>
          <w:szCs w:val="24"/>
        </w:rPr>
        <w:fldChar w:fldCharType="end"/>
      </w:r>
    </w:p>
    <w:p w14:paraId="32A2E558" w14:textId="77777777" w:rsidR="00F557B6" w:rsidRPr="0051326F" w:rsidRDefault="00F557B6" w:rsidP="00F557B6">
      <w:pPr>
        <w:pBdr>
          <w:top w:val="single" w:sz="4" w:space="1" w:color="auto"/>
          <w:left w:val="single" w:sz="4" w:space="4" w:color="auto"/>
          <w:bottom w:val="single" w:sz="4" w:space="1" w:color="auto"/>
          <w:right w:val="single" w:sz="4" w:space="4" w:color="auto"/>
        </w:pBdr>
        <w:spacing w:line="276" w:lineRule="auto"/>
        <w:ind w:left="2127" w:hanging="2127"/>
        <w:jc w:val="both"/>
        <w:rPr>
          <w:rFonts w:ascii="Calibri" w:hAnsi="Calibri" w:cs="Calibri"/>
          <w:szCs w:val="24"/>
          <w:lang w:val="en-US"/>
        </w:rPr>
      </w:pPr>
    </w:p>
    <w:p w14:paraId="2E454047" w14:textId="77777777" w:rsidR="00F557B6" w:rsidRPr="0051326F" w:rsidRDefault="00F557B6" w:rsidP="00F557B6">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Cs w:val="24"/>
        </w:rPr>
      </w:pPr>
      <w:r w:rsidRPr="0051326F">
        <w:rPr>
          <w:rFonts w:ascii="Calibri" w:hAnsi="Calibri" w:cs="Calibri"/>
          <w:szCs w:val="24"/>
          <w:lang w:val="en-US"/>
        </w:rPr>
        <w:t xml:space="preserve">Have you ever accepted voluntary redundancy/early retirement from a local authority or any other public service body (as defined by the Financial Emergency Measures in the Public Interest Acts 2009 – 2011 and the Public Service Pensions (Single Scheme and Other Provisions) Act 2012) by which you were employed? </w:t>
      </w:r>
      <w:r w:rsidRPr="0051326F">
        <w:rPr>
          <w:rFonts w:ascii="Calibri" w:hAnsi="Calibri" w:cs="Calibri"/>
          <w:szCs w:val="24"/>
          <w:lang w:val="en-US"/>
        </w:rPr>
        <w:tab/>
      </w:r>
      <w:r w:rsidRPr="0051326F">
        <w:rPr>
          <w:rFonts w:ascii="Calibri" w:hAnsi="Calibri" w:cs="Calibri"/>
          <w:szCs w:val="24"/>
          <w:lang w:val="en-US"/>
        </w:rPr>
        <w:tab/>
      </w:r>
      <w:r w:rsidRPr="0051326F">
        <w:rPr>
          <w:rFonts w:ascii="Calibri" w:hAnsi="Calibri" w:cs="Calibri"/>
          <w:b/>
          <w:szCs w:val="24"/>
          <w:lang w:val="en-US"/>
        </w:rPr>
        <w:t xml:space="preserve">                                                      </w:t>
      </w:r>
      <w:r w:rsidRPr="0051326F">
        <w:rPr>
          <w:rFonts w:ascii="Calibri" w:hAnsi="Calibri" w:cs="Calibri"/>
          <w:b/>
          <w:szCs w:val="24"/>
          <w:lang w:val="ga-IE"/>
        </w:rPr>
        <w:t xml:space="preserve"> </w:t>
      </w:r>
      <w:r w:rsidRPr="0051326F">
        <w:rPr>
          <w:rFonts w:ascii="Calibri" w:hAnsi="Calibri" w:cs="Calibri"/>
          <w:b/>
          <w:szCs w:val="24"/>
          <w:lang w:val="en-US"/>
        </w:rPr>
        <w:t xml:space="preserve">    </w:t>
      </w:r>
      <w:r w:rsidRPr="0051326F">
        <w:rPr>
          <w:rFonts w:ascii="Calibri" w:hAnsi="Calibri" w:cs="Calibri"/>
          <w:b/>
          <w:szCs w:val="24"/>
          <w:lang w:val="en-US"/>
        </w:rPr>
        <w:tab/>
        <w:t xml:space="preserve"> </w:t>
      </w:r>
      <w:r w:rsidRPr="0051326F">
        <w:rPr>
          <w:rFonts w:ascii="Calibri" w:hAnsi="Calibri" w:cs="Calibri"/>
          <w:b/>
          <w:szCs w:val="24"/>
          <w:lang w:val="en-US"/>
        </w:rPr>
        <w:tab/>
      </w:r>
      <w:r w:rsidRPr="0051326F">
        <w:rPr>
          <w:rFonts w:ascii="Calibri" w:hAnsi="Calibri" w:cs="Calibri"/>
          <w:b/>
          <w:szCs w:val="24"/>
          <w:lang w:val="en-US"/>
        </w:rPr>
        <w:tab/>
      </w:r>
      <w:r w:rsidRPr="0051326F">
        <w:rPr>
          <w:rFonts w:ascii="Calibri" w:hAnsi="Calibri" w:cs="Calibri"/>
          <w:b/>
          <w:szCs w:val="24"/>
        </w:rPr>
        <w:t xml:space="preserve">YES </w:t>
      </w:r>
      <w:r w:rsidRPr="0051326F">
        <w:rPr>
          <w:rFonts w:ascii="Calibri" w:hAnsi="Calibri" w:cs="Calibri"/>
          <w:b/>
          <w:szCs w:val="24"/>
        </w:rPr>
        <w:fldChar w:fldCharType="begin">
          <w:ffData>
            <w:name w:val="Check1"/>
            <w:enabled/>
            <w:calcOnExit w:val="0"/>
            <w:checkBox>
              <w:sizeAuto/>
              <w:default w:val="0"/>
            </w:checkBox>
          </w:ffData>
        </w:fldChar>
      </w:r>
      <w:r w:rsidRPr="0051326F">
        <w:rPr>
          <w:rFonts w:ascii="Calibri" w:hAnsi="Calibri" w:cs="Calibri"/>
          <w:b/>
          <w:szCs w:val="24"/>
        </w:rPr>
        <w:instrText xml:space="preserve"> FORMCHECKBOX </w:instrText>
      </w:r>
      <w:r w:rsidR="00A61A0F">
        <w:rPr>
          <w:rFonts w:ascii="Calibri" w:hAnsi="Calibri" w:cs="Calibri"/>
          <w:b/>
          <w:szCs w:val="24"/>
        </w:rPr>
      </w:r>
      <w:r w:rsidR="00A61A0F">
        <w:rPr>
          <w:rFonts w:ascii="Calibri" w:hAnsi="Calibri" w:cs="Calibri"/>
          <w:b/>
          <w:szCs w:val="24"/>
        </w:rPr>
        <w:fldChar w:fldCharType="separate"/>
      </w:r>
      <w:r w:rsidRPr="0051326F">
        <w:rPr>
          <w:rFonts w:ascii="Calibri" w:hAnsi="Calibri" w:cs="Calibri"/>
          <w:b/>
          <w:szCs w:val="24"/>
        </w:rPr>
        <w:fldChar w:fldCharType="end"/>
      </w:r>
      <w:r w:rsidRPr="0051326F">
        <w:rPr>
          <w:rFonts w:ascii="Calibri" w:hAnsi="Calibri" w:cs="Calibri"/>
          <w:b/>
          <w:szCs w:val="24"/>
        </w:rPr>
        <w:t xml:space="preserve">     NO </w:t>
      </w:r>
      <w:r w:rsidRPr="0051326F">
        <w:rPr>
          <w:rFonts w:ascii="Calibri" w:hAnsi="Calibri" w:cs="Calibri"/>
          <w:szCs w:val="24"/>
        </w:rPr>
        <w:fldChar w:fldCharType="begin">
          <w:ffData>
            <w:name w:val="Check1"/>
            <w:enabled/>
            <w:calcOnExit w:val="0"/>
            <w:checkBox>
              <w:sizeAuto/>
              <w:default w:val="0"/>
            </w:checkBox>
          </w:ffData>
        </w:fldChar>
      </w:r>
      <w:r w:rsidRPr="0051326F">
        <w:rPr>
          <w:rFonts w:ascii="Calibri" w:hAnsi="Calibri" w:cs="Calibri"/>
          <w:szCs w:val="24"/>
        </w:rPr>
        <w:instrText xml:space="preserve"> FORMCHECKBOX </w:instrText>
      </w:r>
      <w:r w:rsidR="00A61A0F">
        <w:rPr>
          <w:rFonts w:ascii="Calibri" w:hAnsi="Calibri" w:cs="Calibri"/>
          <w:szCs w:val="24"/>
        </w:rPr>
      </w:r>
      <w:r w:rsidR="00A61A0F">
        <w:rPr>
          <w:rFonts w:ascii="Calibri" w:hAnsi="Calibri" w:cs="Calibri"/>
          <w:szCs w:val="24"/>
        </w:rPr>
        <w:fldChar w:fldCharType="separate"/>
      </w:r>
      <w:r w:rsidRPr="0051326F">
        <w:rPr>
          <w:rFonts w:ascii="Calibri" w:hAnsi="Calibri" w:cs="Calibri"/>
          <w:szCs w:val="24"/>
        </w:rPr>
        <w:fldChar w:fldCharType="end"/>
      </w:r>
    </w:p>
    <w:p w14:paraId="31BFBF6E" w14:textId="77777777" w:rsidR="00F557B6" w:rsidRPr="0051326F" w:rsidRDefault="00F557B6" w:rsidP="00F557B6">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b/>
          <w:szCs w:val="24"/>
        </w:rPr>
      </w:pPr>
    </w:p>
    <w:p w14:paraId="241FBE6C" w14:textId="77777777" w:rsidR="00F557B6" w:rsidRDefault="00F557B6" w:rsidP="00F557B6">
      <w:pPr>
        <w:ind w:left="720" w:hanging="720"/>
        <w:jc w:val="both"/>
        <w:rPr>
          <w:rFonts w:ascii="Calibri" w:hAnsi="Calibri" w:cs="Calibri"/>
          <w:b/>
          <w:u w:val="single"/>
        </w:rPr>
      </w:pPr>
    </w:p>
    <w:p w14:paraId="70D8F871" w14:textId="77777777" w:rsidR="00F557B6" w:rsidRDefault="00F557B6" w:rsidP="00F557B6">
      <w:pPr>
        <w:ind w:left="720" w:hanging="720"/>
        <w:jc w:val="both"/>
        <w:rPr>
          <w:rFonts w:ascii="Calibri" w:hAnsi="Calibri" w:cs="Calibri"/>
          <w:b/>
          <w:u w:val="single"/>
        </w:rPr>
      </w:pPr>
    </w:p>
    <w:p w14:paraId="4EC004A1" w14:textId="77777777" w:rsidR="00F557B6" w:rsidRPr="0051326F" w:rsidRDefault="00F557B6" w:rsidP="00F557B6">
      <w:pPr>
        <w:ind w:left="720" w:hanging="720"/>
        <w:jc w:val="both"/>
        <w:rPr>
          <w:rFonts w:ascii="Calibri" w:hAnsi="Calibri" w:cs="Calibri"/>
          <w:b/>
          <w:u w:val="single"/>
        </w:rPr>
      </w:pPr>
    </w:p>
    <w:p w14:paraId="377E7ED0" w14:textId="77777777" w:rsidR="00F557B6" w:rsidRPr="0051326F" w:rsidRDefault="00F557B6" w:rsidP="00F557B6">
      <w:pPr>
        <w:pBdr>
          <w:top w:val="single" w:sz="2" w:space="1" w:color="auto"/>
          <w:left w:val="single" w:sz="2" w:space="4" w:color="auto"/>
          <w:bottom w:val="single" w:sz="2" w:space="1" w:color="auto"/>
          <w:right w:val="single" w:sz="2" w:space="4" w:color="auto"/>
        </w:pBdr>
        <w:ind w:left="720" w:hanging="720"/>
        <w:jc w:val="both"/>
        <w:rPr>
          <w:rFonts w:ascii="Calibri" w:hAnsi="Calibri" w:cs="Calibri"/>
        </w:rPr>
      </w:pPr>
      <w:r w:rsidRPr="0051326F">
        <w:rPr>
          <w:rFonts w:ascii="Calibri" w:hAnsi="Calibri" w:cs="Calibri"/>
          <w:b/>
        </w:rPr>
        <w:t>Special Requirements:</w:t>
      </w:r>
    </w:p>
    <w:p w14:paraId="0AD3C1BD" w14:textId="77777777" w:rsidR="00F557B6" w:rsidRPr="0051326F" w:rsidRDefault="00F557B6" w:rsidP="00F557B6">
      <w:pPr>
        <w:pBdr>
          <w:top w:val="single" w:sz="2" w:space="1" w:color="auto"/>
          <w:left w:val="single" w:sz="2" w:space="4" w:color="auto"/>
          <w:bottom w:val="single" w:sz="2" w:space="1" w:color="auto"/>
          <w:right w:val="single" w:sz="2" w:space="4" w:color="auto"/>
        </w:pBdr>
        <w:ind w:left="720" w:hanging="720"/>
        <w:jc w:val="both"/>
        <w:rPr>
          <w:rFonts w:ascii="Calibri" w:hAnsi="Calibri" w:cs="Calibri"/>
        </w:rPr>
      </w:pPr>
    </w:p>
    <w:p w14:paraId="78BC30C5" w14:textId="5F48DE6D" w:rsidR="00F557B6" w:rsidRDefault="00F557B6" w:rsidP="00F557B6">
      <w:pPr>
        <w:pBdr>
          <w:top w:val="single" w:sz="2" w:space="1" w:color="auto"/>
          <w:left w:val="single" w:sz="2" w:space="4" w:color="auto"/>
          <w:bottom w:val="single" w:sz="2" w:space="1" w:color="auto"/>
          <w:right w:val="single" w:sz="2" w:space="4" w:color="auto"/>
        </w:pBdr>
        <w:rPr>
          <w:rFonts w:ascii="Calibri" w:hAnsi="Calibri" w:cs="Calibri"/>
          <w:color w:val="000000"/>
          <w:szCs w:val="24"/>
          <w:lang w:val="en-US"/>
        </w:rPr>
      </w:pPr>
      <w:r w:rsidRPr="0051326F">
        <w:rPr>
          <w:rFonts w:ascii="Calibri" w:hAnsi="Calibri" w:cs="Calibri"/>
          <w:color w:val="000000"/>
          <w:szCs w:val="24"/>
          <w:lang w:val="en-US"/>
        </w:rPr>
        <w:t>Please detail any special needs or requirements you may have, and how these can be facilitated during the recruitment process.</w:t>
      </w:r>
    </w:p>
    <w:p w14:paraId="0989F19D" w14:textId="0C06CABC" w:rsidR="00B96BA6" w:rsidRDefault="00B96BA6" w:rsidP="00F557B6">
      <w:pPr>
        <w:pBdr>
          <w:top w:val="single" w:sz="2" w:space="1" w:color="auto"/>
          <w:left w:val="single" w:sz="2" w:space="4" w:color="auto"/>
          <w:bottom w:val="single" w:sz="2" w:space="1" w:color="auto"/>
          <w:right w:val="single" w:sz="2" w:space="4" w:color="auto"/>
        </w:pBdr>
        <w:rPr>
          <w:rFonts w:ascii="Calibri" w:hAnsi="Calibri" w:cs="Calibri"/>
          <w:color w:val="000000"/>
          <w:szCs w:val="24"/>
          <w:lang w:val="en-US"/>
        </w:rPr>
      </w:pPr>
    </w:p>
    <w:p w14:paraId="7B9C58B3" w14:textId="3803B307" w:rsidR="00B96BA6" w:rsidRDefault="00B96BA6" w:rsidP="00F557B6">
      <w:pPr>
        <w:pBdr>
          <w:top w:val="single" w:sz="2" w:space="1" w:color="auto"/>
          <w:left w:val="single" w:sz="2" w:space="4" w:color="auto"/>
          <w:bottom w:val="single" w:sz="2" w:space="1" w:color="auto"/>
          <w:right w:val="single" w:sz="2" w:space="4" w:color="auto"/>
        </w:pBdr>
        <w:rPr>
          <w:rFonts w:ascii="Calibri" w:hAnsi="Calibri" w:cs="Calibri"/>
          <w:color w:val="000000"/>
          <w:szCs w:val="24"/>
          <w:lang w:val="en-US"/>
        </w:rPr>
      </w:pPr>
    </w:p>
    <w:p w14:paraId="00F7F1E2" w14:textId="77777777" w:rsidR="00B96BA6" w:rsidRPr="0051326F" w:rsidRDefault="00B96BA6" w:rsidP="00F557B6">
      <w:pPr>
        <w:pBdr>
          <w:top w:val="single" w:sz="2" w:space="1" w:color="auto"/>
          <w:left w:val="single" w:sz="2" w:space="4" w:color="auto"/>
          <w:bottom w:val="single" w:sz="2" w:space="1" w:color="auto"/>
          <w:right w:val="single" w:sz="2" w:space="4" w:color="auto"/>
        </w:pBdr>
        <w:rPr>
          <w:rFonts w:ascii="Calibri" w:hAnsi="Calibri" w:cs="Calibri"/>
          <w:color w:val="000000"/>
          <w:szCs w:val="24"/>
          <w:lang w:val="en-US"/>
        </w:rPr>
      </w:pPr>
    </w:p>
    <w:p w14:paraId="66A7EFD9" w14:textId="77777777" w:rsidR="00F557B6" w:rsidRPr="0051326F" w:rsidRDefault="00F557B6" w:rsidP="00F557B6">
      <w:pPr>
        <w:pBdr>
          <w:top w:val="single" w:sz="2" w:space="1" w:color="auto"/>
          <w:left w:val="single" w:sz="2" w:space="4" w:color="auto"/>
          <w:bottom w:val="single" w:sz="2" w:space="1" w:color="auto"/>
          <w:right w:val="single" w:sz="2" w:space="4" w:color="auto"/>
        </w:pBdr>
        <w:jc w:val="both"/>
        <w:rPr>
          <w:rFonts w:ascii="Calibri" w:hAnsi="Calibri" w:cs="Calibri"/>
        </w:rPr>
      </w:pPr>
    </w:p>
    <w:p w14:paraId="53A94274" w14:textId="77777777" w:rsidR="00F557B6" w:rsidRPr="0051326F" w:rsidRDefault="00F557B6" w:rsidP="00F557B6">
      <w:pPr>
        <w:pBdr>
          <w:top w:val="single" w:sz="2" w:space="1" w:color="auto"/>
          <w:left w:val="single" w:sz="2" w:space="4" w:color="auto"/>
          <w:bottom w:val="single" w:sz="2" w:space="1" w:color="auto"/>
          <w:right w:val="single" w:sz="2" w:space="4" w:color="auto"/>
        </w:pBdr>
        <w:jc w:val="both"/>
        <w:rPr>
          <w:rFonts w:ascii="Calibri" w:hAnsi="Calibri" w:cs="Calibri"/>
        </w:rPr>
      </w:pPr>
    </w:p>
    <w:p w14:paraId="1F674831" w14:textId="77777777" w:rsidR="00F557B6" w:rsidRPr="0051326F" w:rsidRDefault="00F557B6" w:rsidP="00F557B6">
      <w:pPr>
        <w:rPr>
          <w:rFonts w:ascii="Calibri" w:hAnsi="Calibri" w:cs="Calibri"/>
          <w:b/>
          <w:u w:val="single"/>
        </w:rPr>
      </w:pPr>
    </w:p>
    <w:p w14:paraId="5849306E" w14:textId="77777777" w:rsidR="00F557B6" w:rsidRPr="0051326F" w:rsidRDefault="00F557B6" w:rsidP="00F557B6">
      <w:pPr>
        <w:spacing w:before="100" w:beforeAutospacing="1" w:after="100" w:afterAutospacing="1"/>
        <w:rPr>
          <w:rFonts w:ascii="Calibri" w:hAnsi="Calibri" w:cs="Calibri"/>
          <w:szCs w:val="24"/>
        </w:rPr>
      </w:pPr>
    </w:p>
    <w:p w14:paraId="0AD3C162" w14:textId="77777777" w:rsidR="00F557B6" w:rsidRPr="0051326F" w:rsidRDefault="00F557B6" w:rsidP="00F557B6">
      <w:pPr>
        <w:spacing w:before="100" w:beforeAutospacing="1" w:after="100" w:afterAutospacing="1"/>
        <w:rPr>
          <w:rFonts w:ascii="Calibri" w:hAnsi="Calibri" w:cs="Calibri"/>
          <w:szCs w:val="24"/>
        </w:rPr>
      </w:pPr>
    </w:p>
    <w:p w14:paraId="78AE82C6" w14:textId="77777777" w:rsidR="00F557B6" w:rsidRPr="0051326F" w:rsidRDefault="00F557B6" w:rsidP="00F557B6">
      <w:pPr>
        <w:spacing w:before="100" w:beforeAutospacing="1" w:after="100" w:afterAutospacing="1"/>
        <w:rPr>
          <w:rFonts w:ascii="Calibri" w:hAnsi="Calibri" w:cs="Calibri"/>
          <w:szCs w:val="24"/>
        </w:rPr>
      </w:pPr>
    </w:p>
    <w:p w14:paraId="13FE0818" w14:textId="77777777" w:rsidR="00F557B6" w:rsidRPr="0051326F" w:rsidRDefault="00F557B6" w:rsidP="00F557B6">
      <w:pPr>
        <w:pStyle w:val="Heading3"/>
        <w:pBdr>
          <w:top w:val="single" w:sz="24" w:space="1" w:color="auto"/>
          <w:left w:val="single" w:sz="24" w:space="4" w:color="auto"/>
          <w:bottom w:val="single" w:sz="24" w:space="1" w:color="auto"/>
          <w:right w:val="single" w:sz="24" w:space="4" w:color="auto"/>
        </w:pBdr>
        <w:shd w:val="clear" w:color="auto" w:fill="D9D9D9"/>
        <w:tabs>
          <w:tab w:val="left" w:pos="0"/>
        </w:tabs>
        <w:ind w:right="-454"/>
        <w:rPr>
          <w:rFonts w:ascii="Calibri" w:hAnsi="Calibri" w:cs="Calibri"/>
          <w:sz w:val="40"/>
          <w:szCs w:val="40"/>
          <w:u w:val="none"/>
        </w:rPr>
      </w:pPr>
      <w:r w:rsidRPr="0051326F">
        <w:rPr>
          <w:rFonts w:ascii="Calibri" w:hAnsi="Calibri" w:cs="Calibri"/>
          <w:bCs/>
          <w:sz w:val="40"/>
          <w:szCs w:val="40"/>
          <w:u w:val="none"/>
        </w:rPr>
        <w:t>EDUCATION</w:t>
      </w:r>
    </w:p>
    <w:p w14:paraId="138940A3" w14:textId="77777777" w:rsidR="00F557B6" w:rsidRPr="0051326F" w:rsidRDefault="00F557B6" w:rsidP="00F557B6">
      <w:pPr>
        <w:tabs>
          <w:tab w:val="left" w:pos="0"/>
        </w:tabs>
        <w:jc w:val="both"/>
        <w:rPr>
          <w:rFonts w:ascii="Calibri" w:hAnsi="Calibri" w:cs="Calibri"/>
          <w:b/>
          <w:szCs w:val="24"/>
        </w:rPr>
      </w:pPr>
      <w:r w:rsidRPr="0051326F">
        <w:rPr>
          <w:rFonts w:ascii="Calibri" w:hAnsi="Calibri" w:cs="Calibri"/>
          <w:b/>
          <w:szCs w:val="24"/>
        </w:rPr>
        <w:tab/>
      </w:r>
    </w:p>
    <w:p w14:paraId="13815E5F" w14:textId="77777777" w:rsidR="00F557B6" w:rsidRPr="0051326F" w:rsidRDefault="00F557B6" w:rsidP="00F557B6">
      <w:pPr>
        <w:rPr>
          <w:rFonts w:ascii="Calibri" w:hAnsi="Calibri" w:cs="Calibri"/>
          <w:b/>
          <w:szCs w:val="24"/>
          <w:lang w:val="en-US"/>
        </w:rPr>
      </w:pPr>
      <w:r w:rsidRPr="0051326F">
        <w:rPr>
          <w:rFonts w:ascii="Calibri" w:hAnsi="Calibri" w:cs="Calibri"/>
          <w:b/>
          <w:szCs w:val="24"/>
          <w:lang w:val="en-US"/>
        </w:rPr>
        <w:t>GENERAL EDUCATION:</w:t>
      </w:r>
    </w:p>
    <w:p w14:paraId="650E1BFB" w14:textId="77777777" w:rsidR="00F557B6" w:rsidRPr="0051326F" w:rsidRDefault="00F557B6" w:rsidP="00F557B6">
      <w:pPr>
        <w:rPr>
          <w:rFonts w:ascii="Calibri" w:hAnsi="Calibri" w:cs="Calibri"/>
          <w:b/>
          <w:sz w:val="20"/>
          <w:lang w:val="en-US"/>
        </w:rPr>
      </w:pPr>
      <w:r w:rsidRPr="0051326F">
        <w:rPr>
          <w:rFonts w:ascii="Calibri" w:hAnsi="Calibri" w:cs="Calibri"/>
          <w:b/>
          <w:sz w:val="20"/>
          <w:lang w:val="en-US"/>
        </w:rPr>
        <w:lastRenderedPageBreak/>
        <w:t xml:space="preserve">   </w:t>
      </w:r>
    </w:p>
    <w:p w14:paraId="6954523C" w14:textId="77777777" w:rsidR="00F557B6" w:rsidRPr="0051326F" w:rsidRDefault="00F557B6" w:rsidP="00F557B6">
      <w:pPr>
        <w:rPr>
          <w:rFonts w:ascii="Calibri" w:hAnsi="Calibri" w:cs="Calibri"/>
          <w:b/>
          <w:szCs w:val="24"/>
          <w:lang w:val="en-US"/>
        </w:rPr>
      </w:pPr>
      <w:r w:rsidRPr="0051326F">
        <w:rPr>
          <w:rFonts w:ascii="Calibri" w:hAnsi="Calibri" w:cs="Calibri"/>
          <w:b/>
          <w:szCs w:val="24"/>
          <w:lang w:val="en-US"/>
        </w:rPr>
        <w:t>Year of Leaving Certificate: __________ School Attended: ________________________________</w:t>
      </w:r>
    </w:p>
    <w:p w14:paraId="62E3B0C5" w14:textId="77777777" w:rsidR="00F557B6" w:rsidRPr="0051326F" w:rsidRDefault="00F557B6" w:rsidP="00F557B6">
      <w:pPr>
        <w:rPr>
          <w:rFonts w:ascii="Calibri" w:hAnsi="Calibri" w:cs="Calibri"/>
          <w:b/>
          <w:szCs w:val="24"/>
          <w:lang w:val="en-US"/>
        </w:rPr>
      </w:pP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1"/>
        <w:gridCol w:w="2048"/>
        <w:gridCol w:w="2024"/>
      </w:tblGrid>
      <w:tr w:rsidR="00F557B6" w:rsidRPr="0051326F" w14:paraId="127704BF" w14:textId="77777777" w:rsidTr="00E056BD">
        <w:trPr>
          <w:trHeight w:val="838"/>
        </w:trPr>
        <w:tc>
          <w:tcPr>
            <w:tcW w:w="10413" w:type="dxa"/>
            <w:gridSpan w:val="3"/>
          </w:tcPr>
          <w:p w14:paraId="540161C3" w14:textId="77777777" w:rsidR="00F557B6" w:rsidRPr="0051326F" w:rsidRDefault="00F557B6" w:rsidP="00E056BD">
            <w:pPr>
              <w:jc w:val="center"/>
              <w:rPr>
                <w:rFonts w:ascii="Calibri" w:hAnsi="Calibri" w:cs="Calibri"/>
                <w:b/>
                <w:szCs w:val="24"/>
                <w:lang w:val="en-US"/>
              </w:rPr>
            </w:pPr>
          </w:p>
          <w:p w14:paraId="54105AC4" w14:textId="77777777" w:rsidR="00F557B6" w:rsidRPr="0051326F" w:rsidRDefault="00F557B6" w:rsidP="00E056BD">
            <w:pPr>
              <w:jc w:val="center"/>
              <w:rPr>
                <w:rFonts w:ascii="Calibri" w:hAnsi="Calibri" w:cs="Calibri"/>
                <w:b/>
                <w:szCs w:val="24"/>
                <w:lang w:val="en-US"/>
              </w:rPr>
            </w:pPr>
            <w:r w:rsidRPr="0051326F">
              <w:rPr>
                <w:rFonts w:ascii="Calibri" w:hAnsi="Calibri" w:cs="Calibri"/>
                <w:b/>
                <w:szCs w:val="24"/>
                <w:lang w:val="en-US"/>
              </w:rPr>
              <w:t>RESULTS OF LEAVING CERTIFICATE OR EQUIVALENT EXAMINATION</w:t>
            </w:r>
          </w:p>
        </w:tc>
      </w:tr>
      <w:tr w:rsidR="00F557B6" w:rsidRPr="0051326F" w14:paraId="579026F8" w14:textId="77777777" w:rsidTr="00E056BD">
        <w:trPr>
          <w:trHeight w:val="548"/>
        </w:trPr>
        <w:tc>
          <w:tcPr>
            <w:tcW w:w="6341" w:type="dxa"/>
          </w:tcPr>
          <w:p w14:paraId="7AFDCA4E" w14:textId="77777777" w:rsidR="00F557B6" w:rsidRPr="0051326F" w:rsidRDefault="00F557B6" w:rsidP="00E056BD">
            <w:pPr>
              <w:rPr>
                <w:rFonts w:ascii="Calibri" w:hAnsi="Calibri" w:cs="Calibri"/>
                <w:b/>
                <w:szCs w:val="24"/>
                <w:lang w:val="en-US"/>
              </w:rPr>
            </w:pPr>
            <w:r w:rsidRPr="0051326F">
              <w:rPr>
                <w:rFonts w:ascii="Calibri" w:hAnsi="Calibri" w:cs="Calibri"/>
                <w:b/>
                <w:szCs w:val="24"/>
                <w:lang w:val="en-US"/>
              </w:rPr>
              <w:t>Subject</w:t>
            </w:r>
          </w:p>
        </w:tc>
        <w:tc>
          <w:tcPr>
            <w:tcW w:w="2048" w:type="dxa"/>
          </w:tcPr>
          <w:p w14:paraId="75471801" w14:textId="77777777" w:rsidR="00F557B6" w:rsidRPr="0051326F" w:rsidRDefault="00F557B6" w:rsidP="00E056BD">
            <w:pPr>
              <w:rPr>
                <w:rFonts w:ascii="Calibri" w:hAnsi="Calibri" w:cs="Calibri"/>
                <w:b/>
                <w:szCs w:val="24"/>
                <w:lang w:val="en-US"/>
              </w:rPr>
            </w:pPr>
            <w:r w:rsidRPr="0051326F">
              <w:rPr>
                <w:rFonts w:ascii="Calibri" w:hAnsi="Calibri" w:cs="Calibri"/>
                <w:b/>
                <w:szCs w:val="24"/>
                <w:lang w:val="en-US"/>
              </w:rPr>
              <w:t xml:space="preserve">H - </w:t>
            </w:r>
            <w:proofErr w:type="spellStart"/>
            <w:r w:rsidRPr="0051326F">
              <w:rPr>
                <w:rFonts w:ascii="Calibri" w:hAnsi="Calibri" w:cs="Calibri"/>
                <w:b/>
                <w:szCs w:val="24"/>
                <w:lang w:val="en-US"/>
              </w:rPr>
              <w:t>Honours</w:t>
            </w:r>
            <w:proofErr w:type="spellEnd"/>
            <w:r w:rsidRPr="0051326F">
              <w:rPr>
                <w:rFonts w:ascii="Calibri" w:hAnsi="Calibri" w:cs="Calibri"/>
                <w:b/>
                <w:szCs w:val="24"/>
                <w:lang w:val="en-US"/>
              </w:rPr>
              <w:t xml:space="preserve">  </w:t>
            </w:r>
          </w:p>
          <w:p w14:paraId="4370E05D" w14:textId="77777777" w:rsidR="00F557B6" w:rsidRPr="0051326F" w:rsidRDefault="00F557B6" w:rsidP="00E056BD">
            <w:pPr>
              <w:rPr>
                <w:rFonts w:ascii="Calibri" w:hAnsi="Calibri" w:cs="Calibri"/>
                <w:szCs w:val="24"/>
                <w:lang w:val="en-US"/>
              </w:rPr>
            </w:pPr>
            <w:r w:rsidRPr="0051326F">
              <w:rPr>
                <w:rFonts w:ascii="Calibri" w:hAnsi="Calibri" w:cs="Calibri"/>
                <w:b/>
                <w:szCs w:val="24"/>
                <w:lang w:val="en-US"/>
              </w:rPr>
              <w:t>O - Ordinary</w:t>
            </w:r>
          </w:p>
        </w:tc>
        <w:tc>
          <w:tcPr>
            <w:tcW w:w="2024" w:type="dxa"/>
          </w:tcPr>
          <w:p w14:paraId="5C5C2F51" w14:textId="77777777" w:rsidR="00F557B6" w:rsidRPr="0051326F" w:rsidRDefault="00F557B6" w:rsidP="00E056BD">
            <w:pPr>
              <w:rPr>
                <w:rFonts w:ascii="Calibri" w:hAnsi="Calibri" w:cs="Calibri"/>
                <w:b/>
                <w:szCs w:val="24"/>
                <w:lang w:val="en-US"/>
              </w:rPr>
            </w:pPr>
            <w:r w:rsidRPr="0051326F">
              <w:rPr>
                <w:rFonts w:ascii="Calibri" w:hAnsi="Calibri" w:cs="Calibri"/>
                <w:b/>
                <w:szCs w:val="24"/>
                <w:lang w:val="en-US"/>
              </w:rPr>
              <w:t>Grade</w:t>
            </w:r>
          </w:p>
        </w:tc>
      </w:tr>
      <w:tr w:rsidR="00F557B6" w:rsidRPr="0051326F" w14:paraId="765BDB17" w14:textId="77777777" w:rsidTr="00E056BD">
        <w:trPr>
          <w:trHeight w:val="274"/>
        </w:trPr>
        <w:tc>
          <w:tcPr>
            <w:tcW w:w="6341" w:type="dxa"/>
          </w:tcPr>
          <w:p w14:paraId="5033CB30" w14:textId="77777777" w:rsidR="00F557B6" w:rsidRPr="0051326F" w:rsidRDefault="00F557B6" w:rsidP="00E056BD">
            <w:pPr>
              <w:rPr>
                <w:rFonts w:ascii="Calibri" w:hAnsi="Calibri" w:cs="Calibri"/>
                <w:szCs w:val="24"/>
                <w:lang w:val="en-US"/>
              </w:rPr>
            </w:pPr>
          </w:p>
        </w:tc>
        <w:tc>
          <w:tcPr>
            <w:tcW w:w="2048" w:type="dxa"/>
          </w:tcPr>
          <w:p w14:paraId="6E06DB22" w14:textId="77777777" w:rsidR="00F557B6" w:rsidRPr="0051326F" w:rsidRDefault="00F557B6" w:rsidP="00E056BD">
            <w:pPr>
              <w:rPr>
                <w:rFonts w:ascii="Calibri" w:hAnsi="Calibri" w:cs="Calibri"/>
                <w:szCs w:val="24"/>
                <w:lang w:val="en-US"/>
              </w:rPr>
            </w:pPr>
          </w:p>
        </w:tc>
        <w:tc>
          <w:tcPr>
            <w:tcW w:w="2024" w:type="dxa"/>
          </w:tcPr>
          <w:p w14:paraId="18119A5F" w14:textId="77777777" w:rsidR="00F557B6" w:rsidRPr="0051326F" w:rsidRDefault="00F557B6" w:rsidP="00E056BD">
            <w:pPr>
              <w:rPr>
                <w:rFonts w:ascii="Calibri" w:hAnsi="Calibri" w:cs="Calibri"/>
                <w:szCs w:val="24"/>
                <w:lang w:val="en-US"/>
              </w:rPr>
            </w:pPr>
          </w:p>
        </w:tc>
      </w:tr>
      <w:tr w:rsidR="00F557B6" w:rsidRPr="0051326F" w14:paraId="2A240715" w14:textId="77777777" w:rsidTr="00E056BD">
        <w:trPr>
          <w:trHeight w:val="274"/>
        </w:trPr>
        <w:tc>
          <w:tcPr>
            <w:tcW w:w="6341" w:type="dxa"/>
          </w:tcPr>
          <w:p w14:paraId="3CF1047B" w14:textId="77777777" w:rsidR="00F557B6" w:rsidRPr="0051326F" w:rsidRDefault="00F557B6" w:rsidP="00E056BD">
            <w:pPr>
              <w:rPr>
                <w:rFonts w:ascii="Calibri" w:hAnsi="Calibri" w:cs="Calibri"/>
                <w:szCs w:val="24"/>
                <w:lang w:val="en-US"/>
              </w:rPr>
            </w:pPr>
          </w:p>
        </w:tc>
        <w:tc>
          <w:tcPr>
            <w:tcW w:w="2048" w:type="dxa"/>
          </w:tcPr>
          <w:p w14:paraId="0545B7BB" w14:textId="77777777" w:rsidR="00F557B6" w:rsidRPr="0051326F" w:rsidRDefault="00F557B6" w:rsidP="00E056BD">
            <w:pPr>
              <w:rPr>
                <w:rFonts w:ascii="Calibri" w:hAnsi="Calibri" w:cs="Calibri"/>
                <w:szCs w:val="24"/>
                <w:lang w:val="en-US"/>
              </w:rPr>
            </w:pPr>
          </w:p>
        </w:tc>
        <w:tc>
          <w:tcPr>
            <w:tcW w:w="2024" w:type="dxa"/>
          </w:tcPr>
          <w:p w14:paraId="5EA63AA0" w14:textId="77777777" w:rsidR="00F557B6" w:rsidRPr="0051326F" w:rsidRDefault="00F557B6" w:rsidP="00E056BD">
            <w:pPr>
              <w:rPr>
                <w:rFonts w:ascii="Calibri" w:hAnsi="Calibri" w:cs="Calibri"/>
                <w:szCs w:val="24"/>
                <w:lang w:val="en-US"/>
              </w:rPr>
            </w:pPr>
          </w:p>
        </w:tc>
      </w:tr>
      <w:tr w:rsidR="00F557B6" w:rsidRPr="0051326F" w14:paraId="4D3D4772" w14:textId="77777777" w:rsidTr="00E056BD">
        <w:trPr>
          <w:trHeight w:val="289"/>
        </w:trPr>
        <w:tc>
          <w:tcPr>
            <w:tcW w:w="6341" w:type="dxa"/>
          </w:tcPr>
          <w:p w14:paraId="43308D3E" w14:textId="77777777" w:rsidR="00F557B6" w:rsidRPr="0051326F" w:rsidRDefault="00F557B6" w:rsidP="00E056BD">
            <w:pPr>
              <w:rPr>
                <w:rFonts w:ascii="Calibri" w:hAnsi="Calibri" w:cs="Calibri"/>
                <w:szCs w:val="24"/>
                <w:lang w:val="en-US"/>
              </w:rPr>
            </w:pPr>
          </w:p>
        </w:tc>
        <w:tc>
          <w:tcPr>
            <w:tcW w:w="2048" w:type="dxa"/>
          </w:tcPr>
          <w:p w14:paraId="38A74A7B" w14:textId="77777777" w:rsidR="00F557B6" w:rsidRPr="0051326F" w:rsidRDefault="00F557B6" w:rsidP="00E056BD">
            <w:pPr>
              <w:rPr>
                <w:rFonts w:ascii="Calibri" w:hAnsi="Calibri" w:cs="Calibri"/>
                <w:szCs w:val="24"/>
                <w:lang w:val="en-US"/>
              </w:rPr>
            </w:pPr>
          </w:p>
        </w:tc>
        <w:tc>
          <w:tcPr>
            <w:tcW w:w="2024" w:type="dxa"/>
          </w:tcPr>
          <w:p w14:paraId="04E12B0D" w14:textId="77777777" w:rsidR="00F557B6" w:rsidRPr="0051326F" w:rsidRDefault="00F557B6" w:rsidP="00E056BD">
            <w:pPr>
              <w:rPr>
                <w:rFonts w:ascii="Calibri" w:hAnsi="Calibri" w:cs="Calibri"/>
                <w:szCs w:val="24"/>
                <w:lang w:val="en-US"/>
              </w:rPr>
            </w:pPr>
          </w:p>
        </w:tc>
      </w:tr>
      <w:tr w:rsidR="00F557B6" w:rsidRPr="0051326F" w14:paraId="24EA8F68" w14:textId="77777777" w:rsidTr="00E056BD">
        <w:trPr>
          <w:trHeight w:val="274"/>
        </w:trPr>
        <w:tc>
          <w:tcPr>
            <w:tcW w:w="6341" w:type="dxa"/>
          </w:tcPr>
          <w:p w14:paraId="42EAC352" w14:textId="77777777" w:rsidR="00F557B6" w:rsidRPr="0051326F" w:rsidRDefault="00F557B6" w:rsidP="00E056BD">
            <w:pPr>
              <w:rPr>
                <w:rFonts w:ascii="Calibri" w:hAnsi="Calibri" w:cs="Calibri"/>
                <w:szCs w:val="24"/>
                <w:lang w:val="en-US"/>
              </w:rPr>
            </w:pPr>
          </w:p>
        </w:tc>
        <w:tc>
          <w:tcPr>
            <w:tcW w:w="2048" w:type="dxa"/>
          </w:tcPr>
          <w:p w14:paraId="4353F1A3" w14:textId="77777777" w:rsidR="00F557B6" w:rsidRPr="0051326F" w:rsidRDefault="00F557B6" w:rsidP="00E056BD">
            <w:pPr>
              <w:rPr>
                <w:rFonts w:ascii="Calibri" w:hAnsi="Calibri" w:cs="Calibri"/>
                <w:szCs w:val="24"/>
                <w:lang w:val="en-US"/>
              </w:rPr>
            </w:pPr>
          </w:p>
        </w:tc>
        <w:tc>
          <w:tcPr>
            <w:tcW w:w="2024" w:type="dxa"/>
          </w:tcPr>
          <w:p w14:paraId="0669D3AF" w14:textId="77777777" w:rsidR="00F557B6" w:rsidRPr="0051326F" w:rsidRDefault="00F557B6" w:rsidP="00E056BD">
            <w:pPr>
              <w:rPr>
                <w:rFonts w:ascii="Calibri" w:hAnsi="Calibri" w:cs="Calibri"/>
                <w:szCs w:val="24"/>
                <w:lang w:val="en-US"/>
              </w:rPr>
            </w:pPr>
          </w:p>
        </w:tc>
      </w:tr>
      <w:tr w:rsidR="00F557B6" w:rsidRPr="0051326F" w14:paraId="4A943F6F" w14:textId="77777777" w:rsidTr="00E056BD">
        <w:trPr>
          <w:trHeight w:val="274"/>
        </w:trPr>
        <w:tc>
          <w:tcPr>
            <w:tcW w:w="6341" w:type="dxa"/>
          </w:tcPr>
          <w:p w14:paraId="558C5069" w14:textId="77777777" w:rsidR="00F557B6" w:rsidRPr="0051326F" w:rsidRDefault="00F557B6" w:rsidP="00E056BD">
            <w:pPr>
              <w:rPr>
                <w:rFonts w:ascii="Calibri" w:hAnsi="Calibri" w:cs="Calibri"/>
                <w:szCs w:val="24"/>
                <w:lang w:val="en-US"/>
              </w:rPr>
            </w:pPr>
          </w:p>
        </w:tc>
        <w:tc>
          <w:tcPr>
            <w:tcW w:w="2048" w:type="dxa"/>
          </w:tcPr>
          <w:p w14:paraId="02F5BEDD" w14:textId="77777777" w:rsidR="00F557B6" w:rsidRPr="0051326F" w:rsidRDefault="00F557B6" w:rsidP="00E056BD">
            <w:pPr>
              <w:rPr>
                <w:rFonts w:ascii="Calibri" w:hAnsi="Calibri" w:cs="Calibri"/>
                <w:szCs w:val="24"/>
                <w:lang w:val="en-US"/>
              </w:rPr>
            </w:pPr>
          </w:p>
        </w:tc>
        <w:tc>
          <w:tcPr>
            <w:tcW w:w="2024" w:type="dxa"/>
          </w:tcPr>
          <w:p w14:paraId="28A7DB49" w14:textId="77777777" w:rsidR="00F557B6" w:rsidRPr="0051326F" w:rsidRDefault="00F557B6" w:rsidP="00E056BD">
            <w:pPr>
              <w:rPr>
                <w:rFonts w:ascii="Calibri" w:hAnsi="Calibri" w:cs="Calibri"/>
                <w:szCs w:val="24"/>
                <w:lang w:val="en-US"/>
              </w:rPr>
            </w:pPr>
          </w:p>
        </w:tc>
      </w:tr>
      <w:tr w:rsidR="00F557B6" w:rsidRPr="0051326F" w14:paraId="2C065F63" w14:textId="77777777" w:rsidTr="00E056BD">
        <w:trPr>
          <w:trHeight w:val="274"/>
        </w:trPr>
        <w:tc>
          <w:tcPr>
            <w:tcW w:w="6341" w:type="dxa"/>
          </w:tcPr>
          <w:p w14:paraId="345273D8" w14:textId="77777777" w:rsidR="00F557B6" w:rsidRPr="0051326F" w:rsidRDefault="00F557B6" w:rsidP="00E056BD">
            <w:pPr>
              <w:rPr>
                <w:rFonts w:ascii="Calibri" w:hAnsi="Calibri" w:cs="Calibri"/>
                <w:szCs w:val="24"/>
                <w:lang w:val="en-US"/>
              </w:rPr>
            </w:pPr>
          </w:p>
        </w:tc>
        <w:tc>
          <w:tcPr>
            <w:tcW w:w="2048" w:type="dxa"/>
          </w:tcPr>
          <w:p w14:paraId="5A32FC3C" w14:textId="77777777" w:rsidR="00F557B6" w:rsidRPr="0051326F" w:rsidRDefault="00F557B6" w:rsidP="00E056BD">
            <w:pPr>
              <w:rPr>
                <w:rFonts w:ascii="Calibri" w:hAnsi="Calibri" w:cs="Calibri"/>
                <w:szCs w:val="24"/>
                <w:lang w:val="en-US"/>
              </w:rPr>
            </w:pPr>
          </w:p>
        </w:tc>
        <w:tc>
          <w:tcPr>
            <w:tcW w:w="2024" w:type="dxa"/>
          </w:tcPr>
          <w:p w14:paraId="710370AC" w14:textId="77777777" w:rsidR="00F557B6" w:rsidRPr="0051326F" w:rsidRDefault="00F557B6" w:rsidP="00E056BD">
            <w:pPr>
              <w:rPr>
                <w:rFonts w:ascii="Calibri" w:hAnsi="Calibri" w:cs="Calibri"/>
                <w:szCs w:val="24"/>
                <w:lang w:val="en-US"/>
              </w:rPr>
            </w:pPr>
          </w:p>
        </w:tc>
      </w:tr>
    </w:tbl>
    <w:p w14:paraId="0B8617D5" w14:textId="77777777" w:rsidR="00F557B6" w:rsidRPr="0051326F" w:rsidRDefault="00F557B6" w:rsidP="00F557B6">
      <w:pPr>
        <w:pStyle w:val="BodyText3"/>
        <w:spacing w:line="240" w:lineRule="auto"/>
        <w:rPr>
          <w:rFonts w:ascii="Calibri" w:hAnsi="Calibri" w:cs="Calibri"/>
          <w:bCs/>
          <w:i w:val="0"/>
          <w:iCs/>
          <w:szCs w:val="24"/>
        </w:rPr>
      </w:pPr>
    </w:p>
    <w:p w14:paraId="324D0911" w14:textId="77777777" w:rsidR="00F557B6" w:rsidRPr="0051326F" w:rsidRDefault="00F557B6" w:rsidP="00F557B6">
      <w:pPr>
        <w:pStyle w:val="BodyText3"/>
        <w:spacing w:line="240" w:lineRule="auto"/>
        <w:rPr>
          <w:rFonts w:ascii="Calibri" w:hAnsi="Calibri" w:cs="Calibri"/>
          <w:bCs/>
          <w:i w:val="0"/>
          <w:iCs/>
          <w:szCs w:val="24"/>
        </w:rPr>
      </w:pPr>
      <w:r w:rsidRPr="0051326F">
        <w:rPr>
          <w:rFonts w:ascii="Calibri" w:hAnsi="Calibri" w:cs="Calibri"/>
          <w:bCs/>
          <w:i w:val="0"/>
          <w:iCs/>
          <w:szCs w:val="24"/>
        </w:rPr>
        <w:t>FURTHER EDUCATION:</w:t>
      </w:r>
    </w:p>
    <w:p w14:paraId="50619DFA" w14:textId="77777777" w:rsidR="00F557B6" w:rsidRPr="0051326F" w:rsidRDefault="00F557B6" w:rsidP="00F557B6">
      <w:pPr>
        <w:pStyle w:val="BodyText3"/>
        <w:spacing w:line="240" w:lineRule="auto"/>
        <w:rPr>
          <w:rFonts w:ascii="Calibri" w:hAnsi="Calibri" w:cs="Calibri"/>
          <w:bCs/>
          <w:i w:val="0"/>
          <w:iCs/>
          <w:szCs w:val="24"/>
        </w:rPr>
      </w:pPr>
      <w:r w:rsidRPr="0051326F">
        <w:rPr>
          <w:rFonts w:ascii="Calibri" w:hAnsi="Calibri" w:cs="Calibri"/>
          <w:bCs/>
          <w:i w:val="0"/>
          <w:iCs/>
          <w:szCs w:val="24"/>
        </w:rPr>
        <w:t xml:space="preserve">Third level academic, </w:t>
      </w:r>
      <w:proofErr w:type="gramStart"/>
      <w:r w:rsidRPr="0051326F">
        <w:rPr>
          <w:rFonts w:ascii="Calibri" w:hAnsi="Calibri" w:cs="Calibri"/>
          <w:bCs/>
          <w:i w:val="0"/>
          <w:iCs/>
          <w:szCs w:val="24"/>
        </w:rPr>
        <w:t>professional</w:t>
      </w:r>
      <w:proofErr w:type="gramEnd"/>
      <w:r w:rsidRPr="0051326F">
        <w:rPr>
          <w:rFonts w:ascii="Calibri" w:hAnsi="Calibri" w:cs="Calibri"/>
          <w:bCs/>
          <w:i w:val="0"/>
          <w:iCs/>
          <w:szCs w:val="24"/>
        </w:rPr>
        <w:t xml:space="preserve"> or technical qualifications (if any)</w:t>
      </w:r>
    </w:p>
    <w:p w14:paraId="4BF660A1" w14:textId="77777777" w:rsidR="00F557B6" w:rsidRPr="0051326F" w:rsidRDefault="00F557B6" w:rsidP="00F557B6">
      <w:pPr>
        <w:rPr>
          <w:rFonts w:ascii="Calibri" w:hAnsi="Calibri" w:cs="Calibri"/>
          <w:b/>
          <w:i/>
          <w:iCs/>
          <w:color w:val="FF0000"/>
          <w:szCs w:val="24"/>
        </w:rPr>
      </w:pPr>
      <w:r w:rsidRPr="0051326F">
        <w:rPr>
          <w:rFonts w:ascii="Calibri" w:hAnsi="Calibri" w:cs="Calibri"/>
          <w:b/>
          <w:i/>
          <w:iCs/>
          <w:color w:val="FF0000"/>
          <w:szCs w:val="24"/>
        </w:rPr>
        <w:t xml:space="preserve">Please submit photocopies of certificates </w:t>
      </w:r>
    </w:p>
    <w:p w14:paraId="45E5CE0A" w14:textId="77777777" w:rsidR="00F557B6" w:rsidRPr="0051326F" w:rsidRDefault="00F557B6" w:rsidP="00F557B6">
      <w:pPr>
        <w:pStyle w:val="BodyText3"/>
        <w:spacing w:line="240" w:lineRule="auto"/>
        <w:rPr>
          <w:rFonts w:ascii="Calibri" w:hAnsi="Calibri" w:cs="Calibri"/>
          <w:bCs/>
          <w:i w:val="0"/>
          <w:iCs/>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594"/>
        <w:gridCol w:w="2587"/>
        <w:gridCol w:w="1665"/>
      </w:tblGrid>
      <w:tr w:rsidR="00F557B6" w:rsidRPr="0051326F" w14:paraId="3711E81D" w14:textId="77777777" w:rsidTr="00E056BD">
        <w:trPr>
          <w:trHeight w:val="447"/>
        </w:trPr>
        <w:tc>
          <w:tcPr>
            <w:tcW w:w="2610" w:type="dxa"/>
            <w:shd w:val="clear" w:color="auto" w:fill="auto"/>
            <w:vAlign w:val="center"/>
          </w:tcPr>
          <w:p w14:paraId="1C1E2F66" w14:textId="77777777" w:rsidR="00F557B6" w:rsidRPr="0051326F" w:rsidRDefault="00F557B6" w:rsidP="00E056BD">
            <w:pPr>
              <w:pStyle w:val="BodyText3"/>
              <w:spacing w:line="240" w:lineRule="auto"/>
              <w:rPr>
                <w:rFonts w:ascii="Calibri" w:hAnsi="Calibri" w:cs="Calibri"/>
                <w:bCs/>
                <w:i w:val="0"/>
                <w:iCs/>
                <w:szCs w:val="24"/>
              </w:rPr>
            </w:pPr>
            <w:r w:rsidRPr="0051326F">
              <w:rPr>
                <w:rFonts w:ascii="Calibri" w:hAnsi="Calibri" w:cs="Calibri"/>
                <w:bCs/>
                <w:i w:val="0"/>
                <w:iCs/>
                <w:szCs w:val="24"/>
              </w:rPr>
              <w:t>College</w:t>
            </w:r>
          </w:p>
        </w:tc>
        <w:tc>
          <w:tcPr>
            <w:tcW w:w="3594" w:type="dxa"/>
            <w:shd w:val="clear" w:color="auto" w:fill="auto"/>
            <w:vAlign w:val="center"/>
          </w:tcPr>
          <w:p w14:paraId="4D0D26C2" w14:textId="77777777" w:rsidR="00F557B6" w:rsidRPr="0051326F" w:rsidRDefault="00F557B6" w:rsidP="00E056BD">
            <w:pPr>
              <w:pStyle w:val="BodyText3"/>
              <w:spacing w:line="240" w:lineRule="auto"/>
              <w:rPr>
                <w:rFonts w:ascii="Calibri" w:hAnsi="Calibri" w:cs="Calibri"/>
                <w:bCs/>
                <w:i w:val="0"/>
                <w:iCs/>
                <w:szCs w:val="24"/>
              </w:rPr>
            </w:pPr>
            <w:r w:rsidRPr="0051326F">
              <w:rPr>
                <w:rFonts w:ascii="Calibri" w:hAnsi="Calibri" w:cs="Calibri"/>
                <w:bCs/>
                <w:i w:val="0"/>
                <w:iCs/>
                <w:szCs w:val="24"/>
              </w:rPr>
              <w:t>Course Title</w:t>
            </w:r>
          </w:p>
        </w:tc>
        <w:tc>
          <w:tcPr>
            <w:tcW w:w="2587" w:type="dxa"/>
            <w:shd w:val="clear" w:color="auto" w:fill="auto"/>
            <w:vAlign w:val="center"/>
          </w:tcPr>
          <w:p w14:paraId="0C94BDFE" w14:textId="77777777" w:rsidR="00F557B6" w:rsidRPr="0051326F" w:rsidRDefault="00F557B6" w:rsidP="00E056BD">
            <w:pPr>
              <w:pStyle w:val="BodyText3"/>
              <w:spacing w:line="240" w:lineRule="auto"/>
              <w:jc w:val="left"/>
              <w:rPr>
                <w:rFonts w:ascii="Calibri" w:hAnsi="Calibri" w:cs="Calibri"/>
                <w:bCs/>
                <w:i w:val="0"/>
                <w:iCs/>
                <w:szCs w:val="24"/>
              </w:rPr>
            </w:pPr>
            <w:r w:rsidRPr="0051326F">
              <w:rPr>
                <w:rFonts w:ascii="Calibri" w:hAnsi="Calibri" w:cs="Calibri"/>
                <w:bCs/>
                <w:i w:val="0"/>
                <w:iCs/>
                <w:szCs w:val="24"/>
              </w:rPr>
              <w:t>Qualification &amp; Grade</w:t>
            </w:r>
          </w:p>
        </w:tc>
        <w:tc>
          <w:tcPr>
            <w:tcW w:w="1665" w:type="dxa"/>
            <w:shd w:val="clear" w:color="auto" w:fill="auto"/>
            <w:vAlign w:val="center"/>
          </w:tcPr>
          <w:p w14:paraId="414960C3" w14:textId="77777777" w:rsidR="00F557B6" w:rsidRPr="0051326F" w:rsidRDefault="00F557B6" w:rsidP="00E056BD">
            <w:pPr>
              <w:pStyle w:val="BodyText3"/>
              <w:spacing w:line="240" w:lineRule="auto"/>
              <w:rPr>
                <w:rFonts w:ascii="Calibri" w:hAnsi="Calibri" w:cs="Calibri"/>
                <w:bCs/>
                <w:i w:val="0"/>
                <w:iCs/>
                <w:szCs w:val="24"/>
              </w:rPr>
            </w:pPr>
            <w:r w:rsidRPr="0051326F">
              <w:rPr>
                <w:rFonts w:ascii="Calibri" w:hAnsi="Calibri" w:cs="Calibri"/>
                <w:bCs/>
                <w:i w:val="0"/>
                <w:iCs/>
                <w:szCs w:val="24"/>
              </w:rPr>
              <w:t>Year</w:t>
            </w:r>
          </w:p>
        </w:tc>
      </w:tr>
      <w:tr w:rsidR="00F557B6" w:rsidRPr="0051326F" w14:paraId="47228E48" w14:textId="77777777" w:rsidTr="00E056BD">
        <w:trPr>
          <w:trHeight w:val="315"/>
        </w:trPr>
        <w:tc>
          <w:tcPr>
            <w:tcW w:w="2610" w:type="dxa"/>
            <w:shd w:val="clear" w:color="auto" w:fill="auto"/>
          </w:tcPr>
          <w:p w14:paraId="4502811E" w14:textId="77777777" w:rsidR="00F557B6" w:rsidRPr="0051326F" w:rsidRDefault="00F557B6" w:rsidP="00E056BD">
            <w:pPr>
              <w:pStyle w:val="BodyText3"/>
              <w:spacing w:line="240" w:lineRule="auto"/>
              <w:rPr>
                <w:rFonts w:ascii="Calibri" w:hAnsi="Calibri" w:cs="Calibri"/>
                <w:b w:val="0"/>
                <w:i w:val="0"/>
                <w:iCs/>
                <w:szCs w:val="24"/>
              </w:rPr>
            </w:pPr>
          </w:p>
        </w:tc>
        <w:tc>
          <w:tcPr>
            <w:tcW w:w="3594" w:type="dxa"/>
            <w:shd w:val="clear" w:color="auto" w:fill="auto"/>
          </w:tcPr>
          <w:p w14:paraId="0C203AE9" w14:textId="77777777" w:rsidR="00F557B6" w:rsidRPr="0051326F" w:rsidRDefault="00F557B6" w:rsidP="00E056BD">
            <w:pPr>
              <w:pStyle w:val="BodyText3"/>
              <w:spacing w:line="240" w:lineRule="auto"/>
              <w:rPr>
                <w:rFonts w:ascii="Calibri" w:hAnsi="Calibri" w:cs="Calibri"/>
                <w:b w:val="0"/>
                <w:i w:val="0"/>
                <w:iCs/>
                <w:szCs w:val="24"/>
              </w:rPr>
            </w:pPr>
          </w:p>
        </w:tc>
        <w:tc>
          <w:tcPr>
            <w:tcW w:w="2587" w:type="dxa"/>
            <w:shd w:val="clear" w:color="auto" w:fill="auto"/>
          </w:tcPr>
          <w:p w14:paraId="4B80BC68" w14:textId="77777777" w:rsidR="00F557B6" w:rsidRPr="0051326F" w:rsidRDefault="00F557B6" w:rsidP="00E056BD">
            <w:pPr>
              <w:pStyle w:val="BodyText3"/>
              <w:spacing w:line="240" w:lineRule="auto"/>
              <w:rPr>
                <w:rFonts w:ascii="Calibri" w:hAnsi="Calibri" w:cs="Calibri"/>
                <w:b w:val="0"/>
                <w:i w:val="0"/>
                <w:iCs/>
                <w:szCs w:val="24"/>
              </w:rPr>
            </w:pPr>
          </w:p>
        </w:tc>
        <w:tc>
          <w:tcPr>
            <w:tcW w:w="1665" w:type="dxa"/>
            <w:shd w:val="clear" w:color="auto" w:fill="auto"/>
          </w:tcPr>
          <w:p w14:paraId="24C8D1BA" w14:textId="77777777" w:rsidR="00F557B6" w:rsidRPr="0051326F" w:rsidRDefault="00F557B6" w:rsidP="00E056BD">
            <w:pPr>
              <w:pStyle w:val="BodyText3"/>
              <w:spacing w:line="240" w:lineRule="auto"/>
              <w:rPr>
                <w:rFonts w:ascii="Calibri" w:hAnsi="Calibri" w:cs="Calibri"/>
                <w:b w:val="0"/>
                <w:i w:val="0"/>
                <w:iCs/>
                <w:szCs w:val="24"/>
              </w:rPr>
            </w:pPr>
          </w:p>
        </w:tc>
      </w:tr>
      <w:tr w:rsidR="00F557B6" w:rsidRPr="0051326F" w14:paraId="5E62F856" w14:textId="77777777" w:rsidTr="00E056BD">
        <w:trPr>
          <w:trHeight w:val="315"/>
        </w:trPr>
        <w:tc>
          <w:tcPr>
            <w:tcW w:w="2610" w:type="dxa"/>
            <w:shd w:val="clear" w:color="auto" w:fill="auto"/>
          </w:tcPr>
          <w:p w14:paraId="13B94576" w14:textId="77777777" w:rsidR="00F557B6" w:rsidRPr="0051326F" w:rsidRDefault="00F557B6" w:rsidP="00E056BD">
            <w:pPr>
              <w:pStyle w:val="BodyText3"/>
              <w:spacing w:line="240" w:lineRule="auto"/>
              <w:rPr>
                <w:rFonts w:ascii="Calibri" w:hAnsi="Calibri" w:cs="Calibri"/>
                <w:b w:val="0"/>
                <w:i w:val="0"/>
                <w:iCs/>
                <w:szCs w:val="24"/>
              </w:rPr>
            </w:pPr>
          </w:p>
        </w:tc>
        <w:tc>
          <w:tcPr>
            <w:tcW w:w="3594" w:type="dxa"/>
            <w:shd w:val="clear" w:color="auto" w:fill="auto"/>
          </w:tcPr>
          <w:p w14:paraId="45AA8986" w14:textId="77777777" w:rsidR="00F557B6" w:rsidRPr="0051326F" w:rsidRDefault="00F557B6" w:rsidP="00E056BD">
            <w:pPr>
              <w:pStyle w:val="BodyText3"/>
              <w:spacing w:line="240" w:lineRule="auto"/>
              <w:rPr>
                <w:rFonts w:ascii="Calibri" w:hAnsi="Calibri" w:cs="Calibri"/>
                <w:b w:val="0"/>
                <w:i w:val="0"/>
                <w:iCs/>
                <w:szCs w:val="24"/>
              </w:rPr>
            </w:pPr>
          </w:p>
        </w:tc>
        <w:tc>
          <w:tcPr>
            <w:tcW w:w="2587" w:type="dxa"/>
            <w:shd w:val="clear" w:color="auto" w:fill="auto"/>
          </w:tcPr>
          <w:p w14:paraId="3A6AA25C" w14:textId="77777777" w:rsidR="00F557B6" w:rsidRPr="0051326F" w:rsidRDefault="00F557B6" w:rsidP="00E056BD">
            <w:pPr>
              <w:pStyle w:val="BodyText3"/>
              <w:spacing w:line="240" w:lineRule="auto"/>
              <w:rPr>
                <w:rFonts w:ascii="Calibri" w:hAnsi="Calibri" w:cs="Calibri"/>
                <w:b w:val="0"/>
                <w:i w:val="0"/>
                <w:iCs/>
                <w:szCs w:val="24"/>
              </w:rPr>
            </w:pPr>
          </w:p>
        </w:tc>
        <w:tc>
          <w:tcPr>
            <w:tcW w:w="1665" w:type="dxa"/>
            <w:shd w:val="clear" w:color="auto" w:fill="auto"/>
          </w:tcPr>
          <w:p w14:paraId="27E3849B" w14:textId="77777777" w:rsidR="00F557B6" w:rsidRPr="0051326F" w:rsidRDefault="00F557B6" w:rsidP="00E056BD">
            <w:pPr>
              <w:pStyle w:val="BodyText3"/>
              <w:spacing w:line="240" w:lineRule="auto"/>
              <w:rPr>
                <w:rFonts w:ascii="Calibri" w:hAnsi="Calibri" w:cs="Calibri"/>
                <w:b w:val="0"/>
                <w:i w:val="0"/>
                <w:iCs/>
                <w:szCs w:val="24"/>
              </w:rPr>
            </w:pPr>
          </w:p>
        </w:tc>
      </w:tr>
      <w:tr w:rsidR="00F557B6" w:rsidRPr="0051326F" w14:paraId="7C9422CB" w14:textId="77777777" w:rsidTr="00E056BD">
        <w:trPr>
          <w:trHeight w:val="342"/>
        </w:trPr>
        <w:tc>
          <w:tcPr>
            <w:tcW w:w="2610" w:type="dxa"/>
            <w:shd w:val="clear" w:color="auto" w:fill="auto"/>
          </w:tcPr>
          <w:p w14:paraId="15DDE6C4" w14:textId="77777777" w:rsidR="00F557B6" w:rsidRPr="0051326F" w:rsidRDefault="00F557B6" w:rsidP="00E056BD">
            <w:pPr>
              <w:pStyle w:val="BodyText3"/>
              <w:spacing w:line="240" w:lineRule="auto"/>
              <w:rPr>
                <w:rFonts w:ascii="Calibri" w:hAnsi="Calibri" w:cs="Calibri"/>
                <w:b w:val="0"/>
                <w:i w:val="0"/>
                <w:iCs/>
                <w:szCs w:val="24"/>
              </w:rPr>
            </w:pPr>
          </w:p>
        </w:tc>
        <w:tc>
          <w:tcPr>
            <w:tcW w:w="3594" w:type="dxa"/>
            <w:shd w:val="clear" w:color="auto" w:fill="auto"/>
          </w:tcPr>
          <w:p w14:paraId="7CEAB9C7" w14:textId="77777777" w:rsidR="00F557B6" w:rsidRPr="0051326F" w:rsidRDefault="00F557B6" w:rsidP="00E056BD">
            <w:pPr>
              <w:pStyle w:val="BodyText3"/>
              <w:spacing w:line="240" w:lineRule="auto"/>
              <w:rPr>
                <w:rFonts w:ascii="Calibri" w:hAnsi="Calibri" w:cs="Calibri"/>
                <w:b w:val="0"/>
                <w:i w:val="0"/>
                <w:iCs/>
                <w:szCs w:val="24"/>
              </w:rPr>
            </w:pPr>
          </w:p>
        </w:tc>
        <w:tc>
          <w:tcPr>
            <w:tcW w:w="2587" w:type="dxa"/>
            <w:shd w:val="clear" w:color="auto" w:fill="auto"/>
          </w:tcPr>
          <w:p w14:paraId="53E5F98F" w14:textId="77777777" w:rsidR="00F557B6" w:rsidRPr="0051326F" w:rsidRDefault="00F557B6" w:rsidP="00E056BD">
            <w:pPr>
              <w:pStyle w:val="BodyText3"/>
              <w:spacing w:line="240" w:lineRule="auto"/>
              <w:rPr>
                <w:rFonts w:ascii="Calibri" w:hAnsi="Calibri" w:cs="Calibri"/>
                <w:b w:val="0"/>
                <w:i w:val="0"/>
                <w:iCs/>
                <w:szCs w:val="24"/>
              </w:rPr>
            </w:pPr>
          </w:p>
        </w:tc>
        <w:tc>
          <w:tcPr>
            <w:tcW w:w="1665" w:type="dxa"/>
            <w:shd w:val="clear" w:color="auto" w:fill="auto"/>
          </w:tcPr>
          <w:p w14:paraId="38A3BCF0" w14:textId="77777777" w:rsidR="00F557B6" w:rsidRPr="0051326F" w:rsidRDefault="00F557B6" w:rsidP="00E056BD">
            <w:pPr>
              <w:pStyle w:val="BodyText3"/>
              <w:spacing w:line="240" w:lineRule="auto"/>
              <w:rPr>
                <w:rFonts w:ascii="Calibri" w:hAnsi="Calibri" w:cs="Calibri"/>
                <w:b w:val="0"/>
                <w:i w:val="0"/>
                <w:iCs/>
                <w:szCs w:val="24"/>
              </w:rPr>
            </w:pPr>
          </w:p>
        </w:tc>
      </w:tr>
      <w:tr w:rsidR="00F557B6" w:rsidRPr="0051326F" w14:paraId="43A2283A" w14:textId="77777777" w:rsidTr="00E056BD">
        <w:trPr>
          <w:trHeight w:val="342"/>
        </w:trPr>
        <w:tc>
          <w:tcPr>
            <w:tcW w:w="2610" w:type="dxa"/>
            <w:shd w:val="clear" w:color="auto" w:fill="auto"/>
          </w:tcPr>
          <w:p w14:paraId="5A07BD41" w14:textId="77777777" w:rsidR="00F557B6" w:rsidRPr="0051326F" w:rsidRDefault="00F557B6" w:rsidP="00E056BD">
            <w:pPr>
              <w:pStyle w:val="BodyText3"/>
              <w:spacing w:line="240" w:lineRule="auto"/>
              <w:rPr>
                <w:rFonts w:ascii="Calibri" w:hAnsi="Calibri" w:cs="Calibri"/>
                <w:b w:val="0"/>
                <w:i w:val="0"/>
                <w:iCs/>
                <w:szCs w:val="24"/>
              </w:rPr>
            </w:pPr>
          </w:p>
        </w:tc>
        <w:tc>
          <w:tcPr>
            <w:tcW w:w="3594" w:type="dxa"/>
            <w:shd w:val="clear" w:color="auto" w:fill="auto"/>
          </w:tcPr>
          <w:p w14:paraId="75F45C06" w14:textId="77777777" w:rsidR="00F557B6" w:rsidRPr="0051326F" w:rsidRDefault="00F557B6" w:rsidP="00E056BD">
            <w:pPr>
              <w:pStyle w:val="BodyText3"/>
              <w:spacing w:line="240" w:lineRule="auto"/>
              <w:rPr>
                <w:rFonts w:ascii="Calibri" w:hAnsi="Calibri" w:cs="Calibri"/>
                <w:b w:val="0"/>
                <w:i w:val="0"/>
                <w:iCs/>
                <w:szCs w:val="24"/>
              </w:rPr>
            </w:pPr>
          </w:p>
        </w:tc>
        <w:tc>
          <w:tcPr>
            <w:tcW w:w="2587" w:type="dxa"/>
            <w:shd w:val="clear" w:color="auto" w:fill="auto"/>
          </w:tcPr>
          <w:p w14:paraId="3A7B4439" w14:textId="77777777" w:rsidR="00F557B6" w:rsidRPr="0051326F" w:rsidRDefault="00F557B6" w:rsidP="00E056BD">
            <w:pPr>
              <w:pStyle w:val="BodyText3"/>
              <w:spacing w:line="240" w:lineRule="auto"/>
              <w:rPr>
                <w:rFonts w:ascii="Calibri" w:hAnsi="Calibri" w:cs="Calibri"/>
                <w:b w:val="0"/>
                <w:i w:val="0"/>
                <w:iCs/>
                <w:szCs w:val="24"/>
              </w:rPr>
            </w:pPr>
          </w:p>
        </w:tc>
        <w:tc>
          <w:tcPr>
            <w:tcW w:w="1665" w:type="dxa"/>
            <w:shd w:val="clear" w:color="auto" w:fill="auto"/>
          </w:tcPr>
          <w:p w14:paraId="25F503DE" w14:textId="77777777" w:rsidR="00F557B6" w:rsidRPr="0051326F" w:rsidRDefault="00F557B6" w:rsidP="00E056BD">
            <w:pPr>
              <w:pStyle w:val="BodyText3"/>
              <w:spacing w:line="240" w:lineRule="auto"/>
              <w:rPr>
                <w:rFonts w:ascii="Calibri" w:hAnsi="Calibri" w:cs="Calibri"/>
                <w:b w:val="0"/>
                <w:i w:val="0"/>
                <w:iCs/>
                <w:szCs w:val="24"/>
              </w:rPr>
            </w:pPr>
          </w:p>
        </w:tc>
      </w:tr>
    </w:tbl>
    <w:p w14:paraId="3EEE04F9" w14:textId="77777777" w:rsidR="00F557B6" w:rsidRPr="0051326F" w:rsidRDefault="00F557B6" w:rsidP="00F557B6">
      <w:pPr>
        <w:rPr>
          <w:rFonts w:ascii="Calibri" w:hAnsi="Calibri" w:cs="Calibri"/>
          <w:szCs w:val="24"/>
        </w:rPr>
      </w:pPr>
    </w:p>
    <w:p w14:paraId="4C419E5F" w14:textId="77777777" w:rsidR="00F557B6" w:rsidRPr="0051326F" w:rsidRDefault="00F557B6" w:rsidP="00F557B6">
      <w:pPr>
        <w:pStyle w:val="BodyText3"/>
        <w:spacing w:line="240" w:lineRule="auto"/>
        <w:rPr>
          <w:rFonts w:ascii="Calibri" w:hAnsi="Calibri" w:cs="Calibri"/>
          <w:bCs/>
          <w:i w:val="0"/>
          <w:iCs/>
          <w:szCs w:val="24"/>
        </w:rPr>
      </w:pPr>
      <w:r w:rsidRPr="0051326F">
        <w:rPr>
          <w:rFonts w:ascii="Calibri" w:hAnsi="Calibri" w:cs="Calibri"/>
          <w:bCs/>
          <w:i w:val="0"/>
          <w:iCs/>
          <w:szCs w:val="24"/>
        </w:rPr>
        <w:t>TRAINING COURSES:</w:t>
      </w:r>
    </w:p>
    <w:p w14:paraId="0C657B28" w14:textId="77777777" w:rsidR="00F557B6" w:rsidRPr="0051326F" w:rsidRDefault="00F557B6" w:rsidP="00F557B6">
      <w:pPr>
        <w:pStyle w:val="BodyText3"/>
        <w:spacing w:line="240" w:lineRule="auto"/>
        <w:rPr>
          <w:rFonts w:ascii="Calibri" w:hAnsi="Calibri" w:cs="Calibri"/>
          <w:b w:val="0"/>
          <w:bCs/>
          <w:i w:val="0"/>
          <w:iCs/>
          <w:sz w:val="16"/>
          <w:szCs w:val="16"/>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567"/>
        <w:gridCol w:w="2569"/>
        <w:gridCol w:w="1653"/>
      </w:tblGrid>
      <w:tr w:rsidR="00F557B6" w:rsidRPr="0051326F" w14:paraId="3769FDD3" w14:textId="77777777" w:rsidTr="00E056BD">
        <w:trPr>
          <w:trHeight w:val="507"/>
        </w:trPr>
        <w:tc>
          <w:tcPr>
            <w:tcW w:w="2598" w:type="dxa"/>
            <w:shd w:val="clear" w:color="auto" w:fill="auto"/>
            <w:vAlign w:val="center"/>
          </w:tcPr>
          <w:p w14:paraId="2C325C70" w14:textId="77777777" w:rsidR="00F557B6" w:rsidRPr="0051326F" w:rsidRDefault="00F557B6" w:rsidP="00E056BD">
            <w:pPr>
              <w:pStyle w:val="BodyText3"/>
              <w:spacing w:line="240" w:lineRule="auto"/>
              <w:rPr>
                <w:rFonts w:ascii="Calibri" w:hAnsi="Calibri" w:cs="Calibri"/>
                <w:bCs/>
                <w:i w:val="0"/>
                <w:iCs/>
                <w:szCs w:val="24"/>
              </w:rPr>
            </w:pPr>
            <w:r w:rsidRPr="0051326F">
              <w:rPr>
                <w:rFonts w:ascii="Calibri" w:hAnsi="Calibri" w:cs="Calibri"/>
                <w:bCs/>
                <w:i w:val="0"/>
                <w:iCs/>
                <w:szCs w:val="24"/>
              </w:rPr>
              <w:t>Course Provider</w:t>
            </w:r>
          </w:p>
        </w:tc>
        <w:tc>
          <w:tcPr>
            <w:tcW w:w="3567" w:type="dxa"/>
            <w:shd w:val="clear" w:color="auto" w:fill="auto"/>
            <w:vAlign w:val="center"/>
          </w:tcPr>
          <w:p w14:paraId="2311034A" w14:textId="77777777" w:rsidR="00F557B6" w:rsidRPr="0051326F" w:rsidRDefault="00F557B6" w:rsidP="00E056BD">
            <w:pPr>
              <w:pStyle w:val="BodyText3"/>
              <w:spacing w:line="240" w:lineRule="auto"/>
              <w:rPr>
                <w:rFonts w:ascii="Calibri" w:hAnsi="Calibri" w:cs="Calibri"/>
                <w:bCs/>
                <w:i w:val="0"/>
                <w:iCs/>
                <w:szCs w:val="24"/>
              </w:rPr>
            </w:pPr>
            <w:r w:rsidRPr="0051326F">
              <w:rPr>
                <w:rFonts w:ascii="Calibri" w:hAnsi="Calibri" w:cs="Calibri"/>
                <w:bCs/>
                <w:i w:val="0"/>
                <w:iCs/>
                <w:szCs w:val="24"/>
              </w:rPr>
              <w:t>Course Title</w:t>
            </w:r>
          </w:p>
        </w:tc>
        <w:tc>
          <w:tcPr>
            <w:tcW w:w="2569" w:type="dxa"/>
            <w:shd w:val="clear" w:color="auto" w:fill="auto"/>
            <w:vAlign w:val="center"/>
          </w:tcPr>
          <w:p w14:paraId="5EB7F61D" w14:textId="77777777" w:rsidR="00F557B6" w:rsidRPr="0051326F" w:rsidRDefault="00F557B6" w:rsidP="00E056BD">
            <w:pPr>
              <w:pStyle w:val="BodyText3"/>
              <w:spacing w:line="240" w:lineRule="auto"/>
              <w:jc w:val="left"/>
              <w:rPr>
                <w:rFonts w:ascii="Calibri" w:hAnsi="Calibri" w:cs="Calibri"/>
                <w:bCs/>
                <w:i w:val="0"/>
                <w:iCs/>
                <w:szCs w:val="24"/>
              </w:rPr>
            </w:pPr>
            <w:r w:rsidRPr="0051326F">
              <w:rPr>
                <w:rFonts w:ascii="Calibri" w:hAnsi="Calibri" w:cs="Calibri"/>
                <w:bCs/>
                <w:i w:val="0"/>
                <w:iCs/>
                <w:szCs w:val="24"/>
              </w:rPr>
              <w:t>Qualification &amp; Grade</w:t>
            </w:r>
          </w:p>
        </w:tc>
        <w:tc>
          <w:tcPr>
            <w:tcW w:w="1653" w:type="dxa"/>
            <w:shd w:val="clear" w:color="auto" w:fill="auto"/>
            <w:vAlign w:val="center"/>
          </w:tcPr>
          <w:p w14:paraId="52699445" w14:textId="77777777" w:rsidR="00F557B6" w:rsidRPr="0051326F" w:rsidRDefault="00F557B6" w:rsidP="00E056BD">
            <w:pPr>
              <w:pStyle w:val="BodyText3"/>
              <w:spacing w:line="240" w:lineRule="auto"/>
              <w:rPr>
                <w:rFonts w:ascii="Calibri" w:hAnsi="Calibri" w:cs="Calibri"/>
                <w:bCs/>
                <w:i w:val="0"/>
                <w:iCs/>
                <w:szCs w:val="24"/>
              </w:rPr>
            </w:pPr>
            <w:r w:rsidRPr="0051326F">
              <w:rPr>
                <w:rFonts w:ascii="Calibri" w:hAnsi="Calibri" w:cs="Calibri"/>
                <w:bCs/>
                <w:i w:val="0"/>
                <w:iCs/>
                <w:szCs w:val="24"/>
              </w:rPr>
              <w:t>Year</w:t>
            </w:r>
          </w:p>
        </w:tc>
      </w:tr>
      <w:tr w:rsidR="00F557B6" w:rsidRPr="0051326F" w14:paraId="7F8729CC" w14:textId="77777777" w:rsidTr="00E056BD">
        <w:trPr>
          <w:trHeight w:val="312"/>
        </w:trPr>
        <w:tc>
          <w:tcPr>
            <w:tcW w:w="2598" w:type="dxa"/>
            <w:shd w:val="clear" w:color="auto" w:fill="auto"/>
          </w:tcPr>
          <w:p w14:paraId="783B4A8F" w14:textId="77777777" w:rsidR="00F557B6" w:rsidRPr="0051326F" w:rsidRDefault="00F557B6" w:rsidP="00E056BD">
            <w:pPr>
              <w:pStyle w:val="BodyText3"/>
              <w:spacing w:line="240" w:lineRule="auto"/>
              <w:rPr>
                <w:rFonts w:ascii="Calibri" w:hAnsi="Calibri" w:cs="Calibri"/>
                <w:b w:val="0"/>
                <w:i w:val="0"/>
                <w:iCs/>
                <w:szCs w:val="24"/>
              </w:rPr>
            </w:pPr>
          </w:p>
        </w:tc>
        <w:tc>
          <w:tcPr>
            <w:tcW w:w="3567" w:type="dxa"/>
            <w:shd w:val="clear" w:color="auto" w:fill="auto"/>
          </w:tcPr>
          <w:p w14:paraId="15A85806" w14:textId="77777777" w:rsidR="00F557B6" w:rsidRPr="0051326F" w:rsidRDefault="00F557B6" w:rsidP="00E056BD">
            <w:pPr>
              <w:pStyle w:val="BodyText3"/>
              <w:spacing w:line="240" w:lineRule="auto"/>
              <w:rPr>
                <w:rFonts w:ascii="Calibri" w:hAnsi="Calibri" w:cs="Calibri"/>
                <w:b w:val="0"/>
                <w:i w:val="0"/>
                <w:iCs/>
                <w:szCs w:val="24"/>
              </w:rPr>
            </w:pPr>
          </w:p>
        </w:tc>
        <w:tc>
          <w:tcPr>
            <w:tcW w:w="2569" w:type="dxa"/>
            <w:shd w:val="clear" w:color="auto" w:fill="auto"/>
          </w:tcPr>
          <w:p w14:paraId="76458C42" w14:textId="77777777" w:rsidR="00F557B6" w:rsidRPr="0051326F" w:rsidRDefault="00F557B6" w:rsidP="00E056BD">
            <w:pPr>
              <w:pStyle w:val="BodyText3"/>
              <w:spacing w:line="240" w:lineRule="auto"/>
              <w:rPr>
                <w:rFonts w:ascii="Calibri" w:hAnsi="Calibri" w:cs="Calibri"/>
                <w:b w:val="0"/>
                <w:i w:val="0"/>
                <w:iCs/>
                <w:szCs w:val="24"/>
              </w:rPr>
            </w:pPr>
          </w:p>
        </w:tc>
        <w:tc>
          <w:tcPr>
            <w:tcW w:w="1653" w:type="dxa"/>
            <w:shd w:val="clear" w:color="auto" w:fill="auto"/>
          </w:tcPr>
          <w:p w14:paraId="6522B503" w14:textId="77777777" w:rsidR="00F557B6" w:rsidRPr="0051326F" w:rsidRDefault="00F557B6" w:rsidP="00E056BD">
            <w:pPr>
              <w:pStyle w:val="BodyText3"/>
              <w:spacing w:line="240" w:lineRule="auto"/>
              <w:rPr>
                <w:rFonts w:ascii="Calibri" w:hAnsi="Calibri" w:cs="Calibri"/>
                <w:b w:val="0"/>
                <w:i w:val="0"/>
                <w:iCs/>
                <w:szCs w:val="24"/>
              </w:rPr>
            </w:pPr>
          </w:p>
        </w:tc>
      </w:tr>
      <w:tr w:rsidR="00F557B6" w:rsidRPr="0051326F" w14:paraId="2ADDC5B4" w14:textId="77777777" w:rsidTr="00E056BD">
        <w:trPr>
          <w:trHeight w:val="312"/>
        </w:trPr>
        <w:tc>
          <w:tcPr>
            <w:tcW w:w="2598" w:type="dxa"/>
            <w:shd w:val="clear" w:color="auto" w:fill="auto"/>
          </w:tcPr>
          <w:p w14:paraId="7F5B8505" w14:textId="77777777" w:rsidR="00F557B6" w:rsidRPr="0051326F" w:rsidRDefault="00F557B6" w:rsidP="00E056BD">
            <w:pPr>
              <w:pStyle w:val="BodyText3"/>
              <w:spacing w:line="240" w:lineRule="auto"/>
              <w:rPr>
                <w:rFonts w:ascii="Calibri" w:hAnsi="Calibri" w:cs="Calibri"/>
                <w:b w:val="0"/>
                <w:i w:val="0"/>
                <w:iCs/>
                <w:szCs w:val="24"/>
              </w:rPr>
            </w:pPr>
          </w:p>
        </w:tc>
        <w:tc>
          <w:tcPr>
            <w:tcW w:w="3567" w:type="dxa"/>
            <w:shd w:val="clear" w:color="auto" w:fill="auto"/>
          </w:tcPr>
          <w:p w14:paraId="750B1237" w14:textId="77777777" w:rsidR="00F557B6" w:rsidRPr="0051326F" w:rsidRDefault="00F557B6" w:rsidP="00E056BD">
            <w:pPr>
              <w:pStyle w:val="BodyText3"/>
              <w:spacing w:line="240" w:lineRule="auto"/>
              <w:rPr>
                <w:rFonts w:ascii="Calibri" w:hAnsi="Calibri" w:cs="Calibri"/>
                <w:b w:val="0"/>
                <w:i w:val="0"/>
                <w:iCs/>
                <w:szCs w:val="24"/>
              </w:rPr>
            </w:pPr>
          </w:p>
        </w:tc>
        <w:tc>
          <w:tcPr>
            <w:tcW w:w="2569" w:type="dxa"/>
            <w:shd w:val="clear" w:color="auto" w:fill="auto"/>
          </w:tcPr>
          <w:p w14:paraId="44C6BC7E" w14:textId="77777777" w:rsidR="00F557B6" w:rsidRPr="0051326F" w:rsidRDefault="00F557B6" w:rsidP="00E056BD">
            <w:pPr>
              <w:pStyle w:val="BodyText3"/>
              <w:spacing w:line="240" w:lineRule="auto"/>
              <w:rPr>
                <w:rFonts w:ascii="Calibri" w:hAnsi="Calibri" w:cs="Calibri"/>
                <w:b w:val="0"/>
                <w:i w:val="0"/>
                <w:iCs/>
                <w:szCs w:val="24"/>
              </w:rPr>
            </w:pPr>
          </w:p>
        </w:tc>
        <w:tc>
          <w:tcPr>
            <w:tcW w:w="1653" w:type="dxa"/>
            <w:shd w:val="clear" w:color="auto" w:fill="auto"/>
          </w:tcPr>
          <w:p w14:paraId="173A1900" w14:textId="77777777" w:rsidR="00F557B6" w:rsidRPr="0051326F" w:rsidRDefault="00F557B6" w:rsidP="00E056BD">
            <w:pPr>
              <w:pStyle w:val="BodyText3"/>
              <w:spacing w:line="240" w:lineRule="auto"/>
              <w:rPr>
                <w:rFonts w:ascii="Calibri" w:hAnsi="Calibri" w:cs="Calibri"/>
                <w:b w:val="0"/>
                <w:i w:val="0"/>
                <w:iCs/>
                <w:szCs w:val="24"/>
              </w:rPr>
            </w:pPr>
          </w:p>
        </w:tc>
      </w:tr>
      <w:tr w:rsidR="00F557B6" w:rsidRPr="0051326F" w14:paraId="320C7A90" w14:textId="77777777" w:rsidTr="00E056BD">
        <w:trPr>
          <w:trHeight w:val="312"/>
        </w:trPr>
        <w:tc>
          <w:tcPr>
            <w:tcW w:w="2598" w:type="dxa"/>
            <w:shd w:val="clear" w:color="auto" w:fill="auto"/>
          </w:tcPr>
          <w:p w14:paraId="18F666C8" w14:textId="77777777" w:rsidR="00F557B6" w:rsidRPr="0051326F" w:rsidRDefault="00F557B6" w:rsidP="00E056BD">
            <w:pPr>
              <w:pStyle w:val="BodyText3"/>
              <w:spacing w:line="240" w:lineRule="auto"/>
              <w:rPr>
                <w:rFonts w:ascii="Calibri" w:hAnsi="Calibri" w:cs="Calibri"/>
                <w:b w:val="0"/>
                <w:i w:val="0"/>
                <w:iCs/>
                <w:szCs w:val="24"/>
              </w:rPr>
            </w:pPr>
          </w:p>
        </w:tc>
        <w:tc>
          <w:tcPr>
            <w:tcW w:w="3567" w:type="dxa"/>
            <w:shd w:val="clear" w:color="auto" w:fill="auto"/>
          </w:tcPr>
          <w:p w14:paraId="3FD1B8B5" w14:textId="77777777" w:rsidR="00F557B6" w:rsidRPr="0051326F" w:rsidRDefault="00F557B6" w:rsidP="00E056BD">
            <w:pPr>
              <w:pStyle w:val="BodyText3"/>
              <w:spacing w:line="240" w:lineRule="auto"/>
              <w:rPr>
                <w:rFonts w:ascii="Calibri" w:hAnsi="Calibri" w:cs="Calibri"/>
                <w:b w:val="0"/>
                <w:i w:val="0"/>
                <w:iCs/>
                <w:szCs w:val="24"/>
              </w:rPr>
            </w:pPr>
          </w:p>
        </w:tc>
        <w:tc>
          <w:tcPr>
            <w:tcW w:w="2569" w:type="dxa"/>
            <w:shd w:val="clear" w:color="auto" w:fill="auto"/>
          </w:tcPr>
          <w:p w14:paraId="6BA7DE7A" w14:textId="77777777" w:rsidR="00F557B6" w:rsidRPr="0051326F" w:rsidRDefault="00F557B6" w:rsidP="00E056BD">
            <w:pPr>
              <w:pStyle w:val="BodyText3"/>
              <w:spacing w:line="240" w:lineRule="auto"/>
              <w:rPr>
                <w:rFonts w:ascii="Calibri" w:hAnsi="Calibri" w:cs="Calibri"/>
                <w:b w:val="0"/>
                <w:i w:val="0"/>
                <w:iCs/>
                <w:szCs w:val="24"/>
              </w:rPr>
            </w:pPr>
          </w:p>
        </w:tc>
        <w:tc>
          <w:tcPr>
            <w:tcW w:w="1653" w:type="dxa"/>
            <w:shd w:val="clear" w:color="auto" w:fill="auto"/>
          </w:tcPr>
          <w:p w14:paraId="220EEFA6" w14:textId="77777777" w:rsidR="00F557B6" w:rsidRPr="0051326F" w:rsidRDefault="00F557B6" w:rsidP="00E056BD">
            <w:pPr>
              <w:pStyle w:val="BodyText3"/>
              <w:spacing w:line="240" w:lineRule="auto"/>
              <w:rPr>
                <w:rFonts w:ascii="Calibri" w:hAnsi="Calibri" w:cs="Calibri"/>
                <w:b w:val="0"/>
                <w:i w:val="0"/>
                <w:iCs/>
                <w:szCs w:val="24"/>
              </w:rPr>
            </w:pPr>
          </w:p>
        </w:tc>
      </w:tr>
      <w:tr w:rsidR="00F557B6" w:rsidRPr="0051326F" w14:paraId="1BB6FB8A" w14:textId="77777777" w:rsidTr="00E056BD">
        <w:trPr>
          <w:trHeight w:val="312"/>
        </w:trPr>
        <w:tc>
          <w:tcPr>
            <w:tcW w:w="2598" w:type="dxa"/>
            <w:shd w:val="clear" w:color="auto" w:fill="auto"/>
          </w:tcPr>
          <w:p w14:paraId="23C6B630" w14:textId="77777777" w:rsidR="00F557B6" w:rsidRPr="0051326F" w:rsidRDefault="00F557B6" w:rsidP="00E056BD">
            <w:pPr>
              <w:pStyle w:val="BodyText3"/>
              <w:spacing w:line="240" w:lineRule="auto"/>
              <w:rPr>
                <w:rFonts w:ascii="Calibri" w:hAnsi="Calibri" w:cs="Calibri"/>
                <w:b w:val="0"/>
                <w:i w:val="0"/>
                <w:iCs/>
                <w:szCs w:val="24"/>
              </w:rPr>
            </w:pPr>
          </w:p>
        </w:tc>
        <w:tc>
          <w:tcPr>
            <w:tcW w:w="3567" w:type="dxa"/>
            <w:shd w:val="clear" w:color="auto" w:fill="auto"/>
          </w:tcPr>
          <w:p w14:paraId="19481B0B" w14:textId="77777777" w:rsidR="00F557B6" w:rsidRPr="0051326F" w:rsidRDefault="00F557B6" w:rsidP="00E056BD">
            <w:pPr>
              <w:pStyle w:val="BodyText3"/>
              <w:spacing w:line="240" w:lineRule="auto"/>
              <w:rPr>
                <w:rFonts w:ascii="Calibri" w:hAnsi="Calibri" w:cs="Calibri"/>
                <w:b w:val="0"/>
                <w:i w:val="0"/>
                <w:iCs/>
                <w:szCs w:val="24"/>
              </w:rPr>
            </w:pPr>
          </w:p>
        </w:tc>
        <w:tc>
          <w:tcPr>
            <w:tcW w:w="2569" w:type="dxa"/>
            <w:shd w:val="clear" w:color="auto" w:fill="auto"/>
          </w:tcPr>
          <w:p w14:paraId="7E423309" w14:textId="77777777" w:rsidR="00F557B6" w:rsidRPr="0051326F" w:rsidRDefault="00F557B6" w:rsidP="00E056BD">
            <w:pPr>
              <w:pStyle w:val="BodyText3"/>
              <w:spacing w:line="240" w:lineRule="auto"/>
              <w:rPr>
                <w:rFonts w:ascii="Calibri" w:hAnsi="Calibri" w:cs="Calibri"/>
                <w:b w:val="0"/>
                <w:i w:val="0"/>
                <w:iCs/>
                <w:szCs w:val="24"/>
              </w:rPr>
            </w:pPr>
          </w:p>
        </w:tc>
        <w:tc>
          <w:tcPr>
            <w:tcW w:w="1653" w:type="dxa"/>
            <w:shd w:val="clear" w:color="auto" w:fill="auto"/>
          </w:tcPr>
          <w:p w14:paraId="4CACC965" w14:textId="77777777" w:rsidR="00F557B6" w:rsidRPr="0051326F" w:rsidRDefault="00F557B6" w:rsidP="00E056BD">
            <w:pPr>
              <w:pStyle w:val="BodyText3"/>
              <w:spacing w:line="240" w:lineRule="auto"/>
              <w:rPr>
                <w:rFonts w:ascii="Calibri" w:hAnsi="Calibri" w:cs="Calibri"/>
                <w:b w:val="0"/>
                <w:i w:val="0"/>
                <w:iCs/>
                <w:szCs w:val="24"/>
              </w:rPr>
            </w:pPr>
          </w:p>
        </w:tc>
      </w:tr>
    </w:tbl>
    <w:p w14:paraId="55DC9A6C" w14:textId="77777777" w:rsidR="00F557B6" w:rsidRPr="0051326F" w:rsidRDefault="00F557B6" w:rsidP="00F557B6">
      <w:pPr>
        <w:rPr>
          <w:rFonts w:ascii="Calibri" w:hAnsi="Calibri" w:cs="Calibri"/>
          <w:b/>
          <w:bCs/>
          <w:color w:val="FF0000"/>
          <w:sz w:val="22"/>
          <w:szCs w:val="22"/>
        </w:rPr>
      </w:pPr>
      <w:r w:rsidRPr="0051326F">
        <w:rPr>
          <w:rFonts w:ascii="Calibri" w:hAnsi="Calibri" w:cs="Calibri"/>
          <w:b/>
          <w:bCs/>
          <w:color w:val="FF0000"/>
        </w:rPr>
        <w:t>*Non-Irish Qualifications must be accompanied by a determination from Quality and Qualifications Ireland (QQI) to establish their comparability against the Irish National Framework of Qualifications, overseas qualifications must also be accompanied by a translation document.</w:t>
      </w:r>
    </w:p>
    <w:p w14:paraId="0B1D1168" w14:textId="77777777" w:rsidR="00F557B6" w:rsidRPr="0051326F" w:rsidRDefault="00F557B6" w:rsidP="00F557B6">
      <w:pPr>
        <w:pStyle w:val="BodyText3"/>
        <w:rPr>
          <w:rFonts w:ascii="Calibri" w:hAnsi="Calibri" w:cs="Calibri"/>
          <w:bCs/>
          <w:i w:val="0"/>
          <w:iCs/>
          <w:color w:val="FF0000"/>
          <w:sz w:val="16"/>
          <w:szCs w:val="16"/>
        </w:rPr>
      </w:pPr>
    </w:p>
    <w:p w14:paraId="75317308" w14:textId="77777777" w:rsidR="00F557B6" w:rsidRDefault="00F557B6" w:rsidP="00F557B6">
      <w:pPr>
        <w:pStyle w:val="BodyText3"/>
        <w:rPr>
          <w:rFonts w:ascii="Calibri" w:hAnsi="Calibri" w:cs="Calibri"/>
          <w:bCs/>
          <w:i w:val="0"/>
          <w:iCs/>
          <w:szCs w:val="24"/>
        </w:rPr>
      </w:pPr>
      <w:r w:rsidRPr="0051326F">
        <w:rPr>
          <w:rFonts w:ascii="Calibri" w:hAnsi="Calibri" w:cs="Calibri"/>
          <w:bCs/>
          <w:i w:val="0"/>
          <w:iCs/>
          <w:szCs w:val="24"/>
        </w:rPr>
        <w:t>MEMBERSHIP OF PROFESSIONAL INSTITUTIONS</w:t>
      </w:r>
    </w:p>
    <w:tbl>
      <w:tblPr>
        <w:tblStyle w:val="TableGrid"/>
        <w:tblW w:w="0" w:type="auto"/>
        <w:tblLook w:val="04A0" w:firstRow="1" w:lastRow="0" w:firstColumn="1" w:lastColumn="0" w:noHBand="0" w:noVBand="1"/>
      </w:tblPr>
      <w:tblGrid>
        <w:gridCol w:w="9902"/>
      </w:tblGrid>
      <w:tr w:rsidR="00F557B6" w14:paraId="5D635778" w14:textId="77777777" w:rsidTr="00F557B6">
        <w:tc>
          <w:tcPr>
            <w:tcW w:w="9902" w:type="dxa"/>
          </w:tcPr>
          <w:p w14:paraId="015E1A44" w14:textId="77777777" w:rsidR="00F557B6" w:rsidRDefault="00F557B6" w:rsidP="00F557B6">
            <w:pPr>
              <w:pStyle w:val="BodyText3"/>
              <w:rPr>
                <w:rFonts w:ascii="Calibri" w:hAnsi="Calibri" w:cs="Calibri"/>
                <w:bCs/>
                <w:i w:val="0"/>
                <w:iCs/>
                <w:szCs w:val="24"/>
              </w:rPr>
            </w:pPr>
          </w:p>
          <w:p w14:paraId="0516F937" w14:textId="43071284" w:rsidR="00B96BA6" w:rsidRDefault="00B96BA6" w:rsidP="00F557B6">
            <w:pPr>
              <w:pStyle w:val="BodyText3"/>
              <w:rPr>
                <w:rFonts w:ascii="Calibri" w:hAnsi="Calibri" w:cs="Calibri"/>
                <w:bCs/>
                <w:i w:val="0"/>
                <w:iCs/>
                <w:szCs w:val="24"/>
              </w:rPr>
            </w:pPr>
          </w:p>
        </w:tc>
      </w:tr>
    </w:tbl>
    <w:p w14:paraId="471F820A" w14:textId="77777777" w:rsidR="00F557B6" w:rsidRPr="0051326F" w:rsidRDefault="00F557B6" w:rsidP="00F557B6">
      <w:pPr>
        <w:pStyle w:val="BodyText3"/>
        <w:rPr>
          <w:rFonts w:ascii="Calibri" w:hAnsi="Calibri" w:cs="Calibri"/>
          <w:bCs/>
          <w:i w:val="0"/>
          <w:iCs/>
          <w:szCs w:val="24"/>
        </w:rPr>
      </w:pPr>
    </w:p>
    <w:p w14:paraId="1ECCA59B" w14:textId="77777777" w:rsidR="00F557B6" w:rsidRPr="0051326F" w:rsidRDefault="00F557B6" w:rsidP="00F557B6">
      <w:pPr>
        <w:pStyle w:val="Heading3"/>
        <w:pBdr>
          <w:top w:val="single" w:sz="24" w:space="1" w:color="auto"/>
          <w:left w:val="single" w:sz="24" w:space="4" w:color="auto"/>
          <w:bottom w:val="single" w:sz="24" w:space="1" w:color="auto"/>
          <w:right w:val="single" w:sz="24" w:space="4" w:color="auto"/>
        </w:pBdr>
        <w:shd w:val="clear" w:color="auto" w:fill="D9D9D9"/>
        <w:tabs>
          <w:tab w:val="left" w:pos="0"/>
        </w:tabs>
        <w:ind w:right="-454"/>
        <w:rPr>
          <w:rFonts w:ascii="Calibri" w:hAnsi="Calibri" w:cs="Calibri"/>
          <w:sz w:val="40"/>
          <w:szCs w:val="40"/>
          <w:u w:val="none"/>
        </w:rPr>
      </w:pPr>
      <w:r w:rsidRPr="0051326F">
        <w:rPr>
          <w:rFonts w:ascii="Calibri" w:hAnsi="Calibri" w:cs="Calibri"/>
          <w:bCs/>
          <w:sz w:val="40"/>
          <w:szCs w:val="40"/>
          <w:u w:val="none"/>
        </w:rPr>
        <w:lastRenderedPageBreak/>
        <w:t>EMPLOYMENT HISTORY</w:t>
      </w:r>
    </w:p>
    <w:p w14:paraId="2BF9FB55" w14:textId="77777777" w:rsidR="00F557B6" w:rsidRPr="0051326F" w:rsidRDefault="00F557B6" w:rsidP="00F557B6">
      <w:pPr>
        <w:pStyle w:val="Heading3"/>
        <w:jc w:val="both"/>
        <w:rPr>
          <w:rFonts w:ascii="Calibri" w:hAnsi="Calibri" w:cs="Calibri"/>
          <w:sz w:val="24"/>
          <w:szCs w:val="24"/>
        </w:rPr>
      </w:pPr>
    </w:p>
    <w:p w14:paraId="302BC56B" w14:textId="77777777" w:rsidR="00F557B6" w:rsidRPr="0051326F" w:rsidRDefault="00F557B6" w:rsidP="00F557B6">
      <w:pPr>
        <w:rPr>
          <w:rFonts w:ascii="Calibri" w:hAnsi="Calibri" w:cs="Calibri"/>
          <w:b/>
          <w:bCs/>
        </w:rPr>
      </w:pPr>
      <w:r w:rsidRPr="0051326F">
        <w:rPr>
          <w:rFonts w:ascii="Calibri" w:hAnsi="Calibri" w:cs="Calibri"/>
          <w:b/>
          <w:bCs/>
        </w:rPr>
        <w:t>IMPORTANT:</w:t>
      </w:r>
    </w:p>
    <w:p w14:paraId="1A417609" w14:textId="77777777" w:rsidR="00F557B6" w:rsidRPr="0051326F" w:rsidRDefault="00F557B6" w:rsidP="00F557B6">
      <w:pPr>
        <w:jc w:val="both"/>
        <w:rPr>
          <w:rFonts w:ascii="Calibri" w:hAnsi="Calibri" w:cs="Calibri"/>
        </w:rPr>
      </w:pPr>
      <w:r w:rsidRPr="0051326F">
        <w:rPr>
          <w:rFonts w:ascii="Calibri" w:hAnsi="Calibri" w:cs="Calibri"/>
        </w:rPr>
        <w:t xml:space="preserve">Please ensure you list all your career history in the table below, starting with </w:t>
      </w:r>
      <w:r w:rsidRPr="0051326F">
        <w:rPr>
          <w:rFonts w:ascii="Calibri" w:hAnsi="Calibri" w:cs="Calibri"/>
          <w:b/>
          <w:bCs/>
          <w:i/>
          <w:iCs/>
        </w:rPr>
        <w:t>your most recent</w:t>
      </w:r>
      <w:r w:rsidRPr="0051326F">
        <w:rPr>
          <w:rFonts w:ascii="Calibri" w:hAnsi="Calibri" w:cs="Calibri"/>
        </w:rPr>
        <w:t xml:space="preserve"> employment and working backwards </w:t>
      </w:r>
      <w:r w:rsidRPr="0051326F">
        <w:rPr>
          <w:rFonts w:ascii="Calibri" w:hAnsi="Calibri" w:cs="Calibri"/>
          <w:b/>
          <w:bCs/>
          <w:i/>
          <w:iCs/>
        </w:rPr>
        <w:t>until you left full time education</w:t>
      </w:r>
      <w:r w:rsidRPr="0051326F">
        <w:rPr>
          <w:rFonts w:ascii="Calibri" w:hAnsi="Calibri" w:cs="Calibri"/>
        </w:rPr>
        <w:t xml:space="preserve">. This information is essential to provide us with an overview of your work career to date. If at any stage you were not employed, please describe your situation at the time </w:t>
      </w:r>
      <w:proofErr w:type="gramStart"/>
      <w:r w:rsidRPr="0051326F">
        <w:rPr>
          <w:rFonts w:ascii="Calibri" w:hAnsi="Calibri" w:cs="Calibri"/>
        </w:rPr>
        <w:t>e.g.</w:t>
      </w:r>
      <w:proofErr w:type="gramEnd"/>
      <w:r w:rsidRPr="0051326F">
        <w:rPr>
          <w:rFonts w:ascii="Calibri" w:hAnsi="Calibri" w:cs="Calibri"/>
        </w:rPr>
        <w:t xml:space="preserve"> Unemployed, Career break, Return to Education, etc.</w:t>
      </w:r>
    </w:p>
    <w:p w14:paraId="5C59FAC7" w14:textId="77777777" w:rsidR="00F557B6" w:rsidRPr="0051326F" w:rsidRDefault="00F557B6" w:rsidP="00F557B6">
      <w:pPr>
        <w:jc w:val="both"/>
        <w:rPr>
          <w:rFonts w:ascii="Calibri" w:hAnsi="Calibri" w:cs="Calibri"/>
        </w:rPr>
      </w:pPr>
    </w:p>
    <w:p w14:paraId="02F69763" w14:textId="77777777" w:rsidR="00F557B6" w:rsidRPr="0051326F" w:rsidRDefault="00F557B6" w:rsidP="00F557B6">
      <w:pPr>
        <w:spacing w:after="120"/>
        <w:jc w:val="both"/>
        <w:rPr>
          <w:rFonts w:ascii="Calibri" w:hAnsi="Calibri" w:cs="Calibri"/>
        </w:rPr>
      </w:pPr>
      <w:r w:rsidRPr="0051326F">
        <w:rPr>
          <w:rFonts w:ascii="Calibri" w:hAnsi="Calibri" w:cs="Calibri"/>
        </w:rPr>
        <w:t>Please copy and paste the form below as many times as you require to complete your employment history in full.</w:t>
      </w:r>
    </w:p>
    <w:p w14:paraId="491A6471" w14:textId="77777777" w:rsidR="00F557B6" w:rsidRPr="0051326F" w:rsidRDefault="00F557B6" w:rsidP="00F557B6">
      <w:pPr>
        <w:pStyle w:val="Heading3"/>
        <w:jc w:val="both"/>
        <w:rPr>
          <w:rFonts w:ascii="Calibri" w:hAnsi="Calibri" w:cs="Calibri"/>
          <w:b w:val="0"/>
          <w:sz w:val="24"/>
          <w:szCs w:val="24"/>
          <w:u w:val="none"/>
        </w:rPr>
      </w:pPr>
    </w:p>
    <w:tbl>
      <w:tblPr>
        <w:tblW w:w="101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727"/>
        <w:gridCol w:w="2795"/>
        <w:gridCol w:w="3013"/>
        <w:gridCol w:w="1604"/>
      </w:tblGrid>
      <w:tr w:rsidR="00F557B6" w:rsidRPr="0051326F" w14:paraId="56E01C04" w14:textId="77777777" w:rsidTr="00E056BD">
        <w:trPr>
          <w:trHeight w:val="232"/>
        </w:trPr>
        <w:tc>
          <w:tcPr>
            <w:tcW w:w="2727" w:type="dxa"/>
            <w:vAlign w:val="center"/>
          </w:tcPr>
          <w:p w14:paraId="148C14BA" w14:textId="77777777" w:rsidR="00F557B6" w:rsidRPr="0051326F" w:rsidRDefault="00F557B6" w:rsidP="00E056BD">
            <w:pPr>
              <w:rPr>
                <w:rFonts w:ascii="Calibri" w:hAnsi="Calibri" w:cs="Calibri"/>
                <w:b/>
                <w:szCs w:val="24"/>
              </w:rPr>
            </w:pPr>
            <w:r w:rsidRPr="0051326F">
              <w:rPr>
                <w:rFonts w:ascii="Calibri" w:hAnsi="Calibri" w:cs="Calibri"/>
                <w:b/>
                <w:szCs w:val="24"/>
              </w:rPr>
              <w:t xml:space="preserve">From: </w:t>
            </w:r>
          </w:p>
        </w:tc>
        <w:tc>
          <w:tcPr>
            <w:tcW w:w="2795" w:type="dxa"/>
            <w:vAlign w:val="center"/>
          </w:tcPr>
          <w:p w14:paraId="5D03ED99" w14:textId="77777777" w:rsidR="00F557B6" w:rsidRPr="0051326F" w:rsidRDefault="00F557B6" w:rsidP="00E056BD">
            <w:pPr>
              <w:rPr>
                <w:rFonts w:ascii="Calibri" w:hAnsi="Calibri" w:cs="Calibri"/>
                <w:b/>
                <w:szCs w:val="24"/>
                <w:lang w:val="ga-IE"/>
              </w:rPr>
            </w:pPr>
            <w:r w:rsidRPr="0051326F">
              <w:rPr>
                <w:rFonts w:ascii="Calibri" w:hAnsi="Calibri" w:cs="Calibri"/>
                <w:b/>
                <w:szCs w:val="24"/>
                <w:lang w:val="ga-IE"/>
              </w:rPr>
              <w:t>To:</w:t>
            </w:r>
          </w:p>
        </w:tc>
        <w:tc>
          <w:tcPr>
            <w:tcW w:w="3013" w:type="dxa"/>
            <w:vAlign w:val="center"/>
          </w:tcPr>
          <w:p w14:paraId="7ABEF21A" w14:textId="77777777" w:rsidR="00F557B6" w:rsidRPr="0051326F" w:rsidRDefault="00F557B6" w:rsidP="00E056BD">
            <w:pPr>
              <w:rPr>
                <w:rFonts w:ascii="Calibri" w:hAnsi="Calibri" w:cs="Calibri"/>
                <w:b/>
                <w:szCs w:val="24"/>
              </w:rPr>
            </w:pPr>
            <w:r w:rsidRPr="0051326F">
              <w:rPr>
                <w:rFonts w:ascii="Calibri" w:hAnsi="Calibri" w:cs="Calibri"/>
                <w:b/>
                <w:szCs w:val="24"/>
              </w:rPr>
              <w:t>Duration in months:</w:t>
            </w:r>
          </w:p>
        </w:tc>
        <w:tc>
          <w:tcPr>
            <w:tcW w:w="1601" w:type="dxa"/>
            <w:vAlign w:val="center"/>
          </w:tcPr>
          <w:p w14:paraId="0A5AC264" w14:textId="77777777" w:rsidR="00F557B6" w:rsidRPr="0051326F" w:rsidRDefault="00F557B6" w:rsidP="00E056BD">
            <w:pPr>
              <w:rPr>
                <w:rFonts w:ascii="Calibri" w:hAnsi="Calibri" w:cs="Calibri"/>
                <w:szCs w:val="24"/>
              </w:rPr>
            </w:pPr>
          </w:p>
        </w:tc>
      </w:tr>
      <w:tr w:rsidR="00F557B6" w:rsidRPr="0051326F" w14:paraId="67275763" w14:textId="77777777" w:rsidTr="00E056BD">
        <w:trPr>
          <w:trHeight w:val="465"/>
        </w:trPr>
        <w:tc>
          <w:tcPr>
            <w:tcW w:w="2727" w:type="dxa"/>
            <w:vAlign w:val="center"/>
          </w:tcPr>
          <w:p w14:paraId="6E9FAD4D" w14:textId="77777777" w:rsidR="00F557B6" w:rsidRPr="0051326F" w:rsidRDefault="00F557B6" w:rsidP="00E056BD">
            <w:pPr>
              <w:rPr>
                <w:rFonts w:ascii="Calibri" w:hAnsi="Calibri" w:cs="Calibri"/>
                <w:b/>
                <w:szCs w:val="24"/>
              </w:rPr>
            </w:pPr>
            <w:r w:rsidRPr="0051326F">
              <w:rPr>
                <w:rFonts w:ascii="Calibri" w:hAnsi="Calibri" w:cs="Calibri"/>
                <w:b/>
                <w:szCs w:val="24"/>
              </w:rPr>
              <w:t>Employer:</w:t>
            </w:r>
          </w:p>
        </w:tc>
        <w:tc>
          <w:tcPr>
            <w:tcW w:w="7411" w:type="dxa"/>
            <w:gridSpan w:val="3"/>
            <w:vAlign w:val="center"/>
          </w:tcPr>
          <w:p w14:paraId="7EC859BB" w14:textId="77777777" w:rsidR="00F557B6" w:rsidRPr="0051326F" w:rsidRDefault="00F557B6" w:rsidP="00E056BD">
            <w:pPr>
              <w:rPr>
                <w:rFonts w:ascii="Calibri" w:hAnsi="Calibri" w:cs="Calibri"/>
                <w:szCs w:val="24"/>
              </w:rPr>
            </w:pPr>
          </w:p>
        </w:tc>
      </w:tr>
      <w:tr w:rsidR="00F557B6" w:rsidRPr="0051326F" w14:paraId="245D1B0A" w14:textId="77777777" w:rsidTr="00E056BD">
        <w:trPr>
          <w:trHeight w:val="232"/>
        </w:trPr>
        <w:tc>
          <w:tcPr>
            <w:tcW w:w="2727" w:type="dxa"/>
            <w:vAlign w:val="center"/>
          </w:tcPr>
          <w:p w14:paraId="6B5065ED" w14:textId="77777777" w:rsidR="00F557B6" w:rsidRPr="0051326F" w:rsidRDefault="00F557B6" w:rsidP="00E056BD">
            <w:pPr>
              <w:rPr>
                <w:rFonts w:ascii="Calibri" w:hAnsi="Calibri" w:cs="Calibri"/>
                <w:b/>
                <w:szCs w:val="24"/>
              </w:rPr>
            </w:pPr>
            <w:r w:rsidRPr="0051326F">
              <w:rPr>
                <w:rFonts w:ascii="Calibri" w:hAnsi="Calibri" w:cs="Calibri"/>
                <w:b/>
                <w:szCs w:val="24"/>
              </w:rPr>
              <w:t>Address:</w:t>
            </w:r>
          </w:p>
        </w:tc>
        <w:tc>
          <w:tcPr>
            <w:tcW w:w="7411" w:type="dxa"/>
            <w:gridSpan w:val="3"/>
            <w:vAlign w:val="center"/>
          </w:tcPr>
          <w:p w14:paraId="066323B2" w14:textId="77777777" w:rsidR="00F557B6" w:rsidRPr="0051326F" w:rsidRDefault="00F557B6" w:rsidP="00E056BD">
            <w:pPr>
              <w:rPr>
                <w:rFonts w:ascii="Calibri" w:hAnsi="Calibri" w:cs="Calibri"/>
                <w:szCs w:val="24"/>
              </w:rPr>
            </w:pPr>
          </w:p>
        </w:tc>
      </w:tr>
      <w:tr w:rsidR="00F557B6" w:rsidRPr="0051326F" w14:paraId="343F19D9" w14:textId="77777777" w:rsidTr="00E056BD">
        <w:trPr>
          <w:trHeight w:val="232"/>
        </w:trPr>
        <w:tc>
          <w:tcPr>
            <w:tcW w:w="2727" w:type="dxa"/>
            <w:vAlign w:val="center"/>
          </w:tcPr>
          <w:p w14:paraId="22E30B07" w14:textId="77777777" w:rsidR="00F557B6" w:rsidRPr="0051326F" w:rsidRDefault="00F557B6" w:rsidP="00E056BD">
            <w:pPr>
              <w:rPr>
                <w:rFonts w:ascii="Calibri" w:hAnsi="Calibri" w:cs="Calibri"/>
                <w:b/>
                <w:szCs w:val="24"/>
              </w:rPr>
            </w:pPr>
            <w:r w:rsidRPr="0051326F">
              <w:rPr>
                <w:rFonts w:ascii="Calibri" w:hAnsi="Calibri" w:cs="Calibri"/>
                <w:b/>
                <w:szCs w:val="24"/>
              </w:rPr>
              <w:t>Nature of Business:</w:t>
            </w:r>
          </w:p>
        </w:tc>
        <w:tc>
          <w:tcPr>
            <w:tcW w:w="7411" w:type="dxa"/>
            <w:gridSpan w:val="3"/>
            <w:vAlign w:val="center"/>
          </w:tcPr>
          <w:p w14:paraId="7B2ACE73" w14:textId="77777777" w:rsidR="00F557B6" w:rsidRPr="0051326F" w:rsidRDefault="00F557B6" w:rsidP="00E056BD">
            <w:pPr>
              <w:rPr>
                <w:rFonts w:ascii="Calibri" w:hAnsi="Calibri" w:cs="Calibri"/>
                <w:szCs w:val="24"/>
              </w:rPr>
            </w:pPr>
          </w:p>
        </w:tc>
      </w:tr>
      <w:tr w:rsidR="00F557B6" w:rsidRPr="0051326F" w14:paraId="0F0F1335" w14:textId="77777777" w:rsidTr="00E056BD">
        <w:trPr>
          <w:trHeight w:val="219"/>
        </w:trPr>
        <w:tc>
          <w:tcPr>
            <w:tcW w:w="2727" w:type="dxa"/>
            <w:vAlign w:val="center"/>
          </w:tcPr>
          <w:p w14:paraId="73CF6E46" w14:textId="77777777" w:rsidR="00F557B6" w:rsidRPr="0051326F" w:rsidRDefault="00F557B6" w:rsidP="00E056BD">
            <w:pPr>
              <w:rPr>
                <w:rFonts w:ascii="Calibri" w:hAnsi="Calibri" w:cs="Calibri"/>
                <w:b/>
                <w:szCs w:val="24"/>
              </w:rPr>
            </w:pPr>
            <w:r w:rsidRPr="0051326F">
              <w:rPr>
                <w:rFonts w:ascii="Calibri" w:hAnsi="Calibri" w:cs="Calibri"/>
                <w:b/>
                <w:szCs w:val="24"/>
              </w:rPr>
              <w:t>Position Held:</w:t>
            </w:r>
          </w:p>
        </w:tc>
        <w:tc>
          <w:tcPr>
            <w:tcW w:w="2795" w:type="dxa"/>
            <w:vAlign w:val="center"/>
          </w:tcPr>
          <w:p w14:paraId="77C66877" w14:textId="77777777" w:rsidR="00F557B6" w:rsidRPr="0051326F" w:rsidRDefault="00F557B6" w:rsidP="00E056BD">
            <w:pPr>
              <w:rPr>
                <w:rFonts w:ascii="Calibri" w:hAnsi="Calibri" w:cs="Calibri"/>
                <w:szCs w:val="24"/>
              </w:rPr>
            </w:pPr>
          </w:p>
        </w:tc>
        <w:tc>
          <w:tcPr>
            <w:tcW w:w="3013" w:type="dxa"/>
            <w:vAlign w:val="center"/>
          </w:tcPr>
          <w:p w14:paraId="11A292F2" w14:textId="77777777" w:rsidR="00F557B6" w:rsidRPr="0051326F" w:rsidRDefault="00F557B6" w:rsidP="00E056BD">
            <w:pPr>
              <w:rPr>
                <w:rFonts w:ascii="Calibri" w:hAnsi="Calibri" w:cs="Calibri"/>
                <w:b/>
                <w:szCs w:val="24"/>
              </w:rPr>
            </w:pPr>
            <w:r w:rsidRPr="0051326F">
              <w:rPr>
                <w:rFonts w:ascii="Calibri" w:hAnsi="Calibri" w:cs="Calibri"/>
                <w:b/>
                <w:szCs w:val="24"/>
              </w:rPr>
              <w:t>Grade (if applicable):</w:t>
            </w:r>
          </w:p>
        </w:tc>
        <w:tc>
          <w:tcPr>
            <w:tcW w:w="1601" w:type="dxa"/>
            <w:vAlign w:val="center"/>
          </w:tcPr>
          <w:p w14:paraId="24EC0F2E" w14:textId="77777777" w:rsidR="00F557B6" w:rsidRPr="0051326F" w:rsidRDefault="00F557B6" w:rsidP="00E056BD">
            <w:pPr>
              <w:rPr>
                <w:rFonts w:ascii="Calibri" w:hAnsi="Calibri" w:cs="Calibri"/>
                <w:szCs w:val="24"/>
              </w:rPr>
            </w:pPr>
          </w:p>
        </w:tc>
      </w:tr>
      <w:tr w:rsidR="00F557B6" w:rsidRPr="0051326F" w14:paraId="5EFE7075" w14:textId="77777777" w:rsidTr="00E056BD">
        <w:trPr>
          <w:trHeight w:val="478"/>
        </w:trPr>
        <w:tc>
          <w:tcPr>
            <w:tcW w:w="2727" w:type="dxa"/>
            <w:vAlign w:val="center"/>
          </w:tcPr>
          <w:p w14:paraId="50609445" w14:textId="77777777" w:rsidR="00F557B6" w:rsidRPr="0051326F" w:rsidRDefault="00F557B6" w:rsidP="00E056BD">
            <w:pPr>
              <w:rPr>
                <w:rFonts w:ascii="Calibri" w:hAnsi="Calibri" w:cs="Calibri"/>
                <w:b/>
                <w:szCs w:val="24"/>
              </w:rPr>
            </w:pPr>
            <w:r w:rsidRPr="0051326F">
              <w:rPr>
                <w:rFonts w:ascii="Calibri" w:hAnsi="Calibri" w:cs="Calibri"/>
                <w:b/>
                <w:szCs w:val="24"/>
              </w:rPr>
              <w:t>Temporary or Permanent:</w:t>
            </w:r>
          </w:p>
        </w:tc>
        <w:tc>
          <w:tcPr>
            <w:tcW w:w="2795" w:type="dxa"/>
            <w:vAlign w:val="center"/>
          </w:tcPr>
          <w:p w14:paraId="242507DD" w14:textId="77777777" w:rsidR="00F557B6" w:rsidRPr="0051326F" w:rsidRDefault="00F557B6" w:rsidP="00E056BD">
            <w:pPr>
              <w:rPr>
                <w:rFonts w:ascii="Calibri" w:hAnsi="Calibri" w:cs="Calibri"/>
                <w:szCs w:val="24"/>
              </w:rPr>
            </w:pPr>
          </w:p>
        </w:tc>
        <w:tc>
          <w:tcPr>
            <w:tcW w:w="3013" w:type="dxa"/>
            <w:vAlign w:val="center"/>
          </w:tcPr>
          <w:p w14:paraId="3BAB793C" w14:textId="77777777" w:rsidR="00F557B6" w:rsidRPr="0051326F" w:rsidRDefault="00F557B6" w:rsidP="00E056BD">
            <w:pPr>
              <w:rPr>
                <w:rFonts w:ascii="Calibri" w:hAnsi="Calibri" w:cs="Calibri"/>
                <w:b/>
                <w:szCs w:val="24"/>
              </w:rPr>
            </w:pPr>
            <w:r w:rsidRPr="0051326F">
              <w:rPr>
                <w:rFonts w:ascii="Calibri" w:hAnsi="Calibri" w:cs="Calibri"/>
                <w:b/>
                <w:szCs w:val="24"/>
              </w:rPr>
              <w:t xml:space="preserve">Part-time or </w:t>
            </w:r>
          </w:p>
          <w:p w14:paraId="3C56C55E" w14:textId="77777777" w:rsidR="00F557B6" w:rsidRPr="0051326F" w:rsidRDefault="00F557B6" w:rsidP="00E056BD">
            <w:pPr>
              <w:rPr>
                <w:rFonts w:ascii="Calibri" w:hAnsi="Calibri" w:cs="Calibri"/>
                <w:b/>
                <w:szCs w:val="24"/>
              </w:rPr>
            </w:pPr>
            <w:r w:rsidRPr="0051326F">
              <w:rPr>
                <w:rFonts w:ascii="Calibri" w:hAnsi="Calibri" w:cs="Calibri"/>
                <w:b/>
                <w:szCs w:val="24"/>
              </w:rPr>
              <w:t>Fulltime:</w:t>
            </w:r>
          </w:p>
        </w:tc>
        <w:tc>
          <w:tcPr>
            <w:tcW w:w="1601" w:type="dxa"/>
            <w:vAlign w:val="center"/>
          </w:tcPr>
          <w:p w14:paraId="67DE876E" w14:textId="77777777" w:rsidR="00F557B6" w:rsidRPr="0051326F" w:rsidRDefault="00F557B6" w:rsidP="00E056BD">
            <w:pPr>
              <w:rPr>
                <w:rFonts w:ascii="Calibri" w:hAnsi="Calibri" w:cs="Calibri"/>
                <w:szCs w:val="24"/>
              </w:rPr>
            </w:pPr>
          </w:p>
        </w:tc>
      </w:tr>
      <w:tr w:rsidR="00F557B6" w:rsidRPr="0051326F" w14:paraId="7309325B" w14:textId="77777777" w:rsidTr="00E056BD">
        <w:trPr>
          <w:trHeight w:val="1225"/>
        </w:trPr>
        <w:tc>
          <w:tcPr>
            <w:tcW w:w="10139" w:type="dxa"/>
            <w:gridSpan w:val="4"/>
            <w:vAlign w:val="center"/>
          </w:tcPr>
          <w:p w14:paraId="622D2F1D" w14:textId="77777777" w:rsidR="00F557B6" w:rsidRPr="0051326F" w:rsidRDefault="00F557B6" w:rsidP="00E056BD">
            <w:pPr>
              <w:rPr>
                <w:rFonts w:ascii="Calibri" w:hAnsi="Calibri" w:cs="Calibri"/>
                <w:bCs/>
                <w:szCs w:val="24"/>
              </w:rPr>
            </w:pPr>
            <w:r w:rsidRPr="0051326F">
              <w:rPr>
                <w:rFonts w:ascii="Calibri" w:hAnsi="Calibri" w:cs="Calibri"/>
                <w:b/>
                <w:szCs w:val="24"/>
              </w:rPr>
              <w:t>Description of main duties and responsibilities</w:t>
            </w:r>
          </w:p>
          <w:p w14:paraId="7A7559FA" w14:textId="77777777" w:rsidR="00F557B6" w:rsidRPr="0051326F" w:rsidRDefault="00F557B6" w:rsidP="00E056BD">
            <w:pPr>
              <w:rPr>
                <w:rFonts w:ascii="Calibri" w:hAnsi="Calibri" w:cs="Calibri"/>
                <w:szCs w:val="24"/>
              </w:rPr>
            </w:pPr>
          </w:p>
          <w:p w14:paraId="0309C1FC" w14:textId="77777777" w:rsidR="00F557B6" w:rsidRPr="0051326F" w:rsidRDefault="00F557B6" w:rsidP="00E056BD">
            <w:pPr>
              <w:rPr>
                <w:rFonts w:ascii="Calibri" w:hAnsi="Calibri" w:cs="Calibri"/>
                <w:szCs w:val="24"/>
                <w:lang w:val="ga-IE"/>
              </w:rPr>
            </w:pPr>
          </w:p>
          <w:p w14:paraId="2863A542" w14:textId="77777777" w:rsidR="00F557B6" w:rsidRPr="0051326F" w:rsidRDefault="00F557B6" w:rsidP="00E056BD">
            <w:pPr>
              <w:rPr>
                <w:rFonts w:ascii="Calibri" w:hAnsi="Calibri" w:cs="Calibri"/>
                <w:szCs w:val="24"/>
                <w:lang w:val="ga-IE"/>
              </w:rPr>
            </w:pPr>
          </w:p>
          <w:p w14:paraId="11C79E1D" w14:textId="77777777" w:rsidR="00F557B6" w:rsidRPr="0051326F" w:rsidRDefault="00F557B6" w:rsidP="00E056BD">
            <w:pPr>
              <w:rPr>
                <w:rFonts w:ascii="Calibri" w:hAnsi="Calibri" w:cs="Calibri"/>
                <w:szCs w:val="24"/>
                <w:lang w:val="ga-IE"/>
              </w:rPr>
            </w:pPr>
          </w:p>
          <w:p w14:paraId="32096D71" w14:textId="77777777" w:rsidR="00F557B6" w:rsidRPr="0051326F" w:rsidRDefault="00F557B6" w:rsidP="00E056BD">
            <w:pPr>
              <w:rPr>
                <w:rFonts w:ascii="Calibri" w:hAnsi="Calibri" w:cs="Calibri"/>
                <w:szCs w:val="24"/>
                <w:lang w:val="ga-IE"/>
              </w:rPr>
            </w:pPr>
          </w:p>
          <w:p w14:paraId="2EB856A7" w14:textId="77777777" w:rsidR="00F557B6" w:rsidRPr="0051326F" w:rsidRDefault="00F557B6" w:rsidP="00E056BD">
            <w:pPr>
              <w:rPr>
                <w:rFonts w:ascii="Calibri" w:hAnsi="Calibri" w:cs="Calibri"/>
                <w:szCs w:val="24"/>
                <w:lang w:val="ga-IE"/>
              </w:rPr>
            </w:pPr>
          </w:p>
          <w:p w14:paraId="70E10CE5" w14:textId="77777777" w:rsidR="00F557B6" w:rsidRPr="0051326F" w:rsidRDefault="00F557B6" w:rsidP="00E056BD">
            <w:pPr>
              <w:rPr>
                <w:rFonts w:ascii="Calibri" w:hAnsi="Calibri" w:cs="Calibri"/>
                <w:szCs w:val="24"/>
                <w:lang w:val="ga-IE"/>
              </w:rPr>
            </w:pPr>
          </w:p>
          <w:p w14:paraId="04B8B14B" w14:textId="77777777" w:rsidR="00F557B6" w:rsidRPr="0051326F" w:rsidRDefault="00F557B6" w:rsidP="00E056BD">
            <w:pPr>
              <w:rPr>
                <w:rFonts w:ascii="Calibri" w:hAnsi="Calibri" w:cs="Calibri"/>
                <w:szCs w:val="24"/>
                <w:lang w:val="ga-IE"/>
              </w:rPr>
            </w:pPr>
          </w:p>
          <w:p w14:paraId="3C7646B7" w14:textId="77777777" w:rsidR="00F557B6" w:rsidRPr="0051326F" w:rsidRDefault="00F557B6" w:rsidP="00E056BD">
            <w:pPr>
              <w:rPr>
                <w:rFonts w:ascii="Calibri" w:hAnsi="Calibri" w:cs="Calibri"/>
                <w:szCs w:val="24"/>
                <w:lang w:val="ga-IE"/>
              </w:rPr>
            </w:pPr>
          </w:p>
          <w:p w14:paraId="2083A45D" w14:textId="77777777" w:rsidR="00F557B6" w:rsidRPr="0051326F" w:rsidRDefault="00F557B6" w:rsidP="00E056BD">
            <w:pPr>
              <w:rPr>
                <w:rFonts w:ascii="Calibri" w:hAnsi="Calibri" w:cs="Calibri"/>
                <w:szCs w:val="24"/>
                <w:lang w:val="ga-IE"/>
              </w:rPr>
            </w:pPr>
          </w:p>
          <w:p w14:paraId="75453B01" w14:textId="77777777" w:rsidR="00F557B6" w:rsidRPr="0051326F" w:rsidRDefault="00F557B6" w:rsidP="00E056BD">
            <w:pPr>
              <w:rPr>
                <w:rFonts w:ascii="Calibri" w:hAnsi="Calibri" w:cs="Calibri"/>
                <w:szCs w:val="24"/>
                <w:lang w:val="ga-IE"/>
              </w:rPr>
            </w:pPr>
          </w:p>
          <w:p w14:paraId="7BF5908B" w14:textId="77777777" w:rsidR="00F557B6" w:rsidRPr="0051326F" w:rsidRDefault="00F557B6" w:rsidP="00E056BD">
            <w:pPr>
              <w:rPr>
                <w:rFonts w:ascii="Calibri" w:hAnsi="Calibri" w:cs="Calibri"/>
                <w:szCs w:val="24"/>
                <w:lang w:val="ga-IE"/>
              </w:rPr>
            </w:pPr>
          </w:p>
          <w:p w14:paraId="16B71604" w14:textId="77777777" w:rsidR="00F557B6" w:rsidRPr="0051326F" w:rsidRDefault="00F557B6" w:rsidP="00E056BD">
            <w:pPr>
              <w:rPr>
                <w:rFonts w:ascii="Calibri" w:hAnsi="Calibri" w:cs="Calibri"/>
                <w:szCs w:val="24"/>
                <w:lang w:val="ga-IE"/>
              </w:rPr>
            </w:pPr>
          </w:p>
          <w:p w14:paraId="08D45220" w14:textId="77777777" w:rsidR="00F557B6" w:rsidRPr="0051326F" w:rsidRDefault="00F557B6" w:rsidP="00E056BD">
            <w:pPr>
              <w:rPr>
                <w:rFonts w:ascii="Calibri" w:hAnsi="Calibri" w:cs="Calibri"/>
                <w:szCs w:val="24"/>
                <w:lang w:val="ga-IE"/>
              </w:rPr>
            </w:pPr>
          </w:p>
          <w:p w14:paraId="545F51B7" w14:textId="77777777" w:rsidR="00F557B6" w:rsidRPr="0051326F" w:rsidRDefault="00F557B6" w:rsidP="00E056BD">
            <w:pPr>
              <w:rPr>
                <w:rFonts w:ascii="Calibri" w:hAnsi="Calibri" w:cs="Calibri"/>
                <w:szCs w:val="24"/>
                <w:lang w:val="ga-IE"/>
              </w:rPr>
            </w:pPr>
          </w:p>
          <w:p w14:paraId="67CECD3E" w14:textId="77777777" w:rsidR="00F557B6" w:rsidRPr="0051326F" w:rsidRDefault="00F557B6" w:rsidP="00E056BD">
            <w:pPr>
              <w:rPr>
                <w:rFonts w:ascii="Calibri" w:hAnsi="Calibri" w:cs="Calibri"/>
                <w:szCs w:val="24"/>
                <w:lang w:val="ga-IE"/>
              </w:rPr>
            </w:pPr>
          </w:p>
          <w:p w14:paraId="03A4B5B8" w14:textId="77777777" w:rsidR="00F557B6" w:rsidRPr="0051326F" w:rsidRDefault="00F557B6" w:rsidP="00E056BD">
            <w:pPr>
              <w:rPr>
                <w:rFonts w:ascii="Calibri" w:hAnsi="Calibri" w:cs="Calibri"/>
                <w:szCs w:val="24"/>
                <w:lang w:val="ga-IE"/>
              </w:rPr>
            </w:pPr>
          </w:p>
          <w:p w14:paraId="60DC006D" w14:textId="77777777" w:rsidR="00F557B6" w:rsidRPr="0051326F" w:rsidRDefault="00F557B6" w:rsidP="00E056BD">
            <w:pPr>
              <w:rPr>
                <w:rFonts w:ascii="Calibri" w:hAnsi="Calibri" w:cs="Calibri"/>
                <w:szCs w:val="24"/>
              </w:rPr>
            </w:pPr>
          </w:p>
        </w:tc>
      </w:tr>
      <w:tr w:rsidR="00F557B6" w:rsidRPr="0051326F" w14:paraId="1C5DC092" w14:textId="77777777" w:rsidTr="00E056BD">
        <w:trPr>
          <w:trHeight w:val="452"/>
        </w:trPr>
        <w:tc>
          <w:tcPr>
            <w:tcW w:w="10139" w:type="dxa"/>
            <w:gridSpan w:val="4"/>
            <w:vAlign w:val="center"/>
          </w:tcPr>
          <w:p w14:paraId="42DDC851" w14:textId="77777777" w:rsidR="00F557B6" w:rsidRPr="0051326F" w:rsidRDefault="00F557B6" w:rsidP="00E056BD">
            <w:pPr>
              <w:rPr>
                <w:rFonts w:ascii="Calibri" w:hAnsi="Calibri" w:cs="Calibri"/>
                <w:bCs/>
                <w:szCs w:val="24"/>
                <w:lang w:val="ga-IE"/>
              </w:rPr>
            </w:pPr>
            <w:r w:rsidRPr="0051326F">
              <w:rPr>
                <w:rFonts w:ascii="Calibri" w:hAnsi="Calibri" w:cs="Calibri"/>
                <w:b/>
                <w:szCs w:val="24"/>
                <w:lang w:val="ga-IE"/>
              </w:rPr>
              <w:t>Reason For Leaving:</w:t>
            </w:r>
          </w:p>
          <w:p w14:paraId="515A9D9F" w14:textId="77777777" w:rsidR="00F557B6" w:rsidRPr="0051326F" w:rsidRDefault="00F557B6" w:rsidP="00E056BD">
            <w:pPr>
              <w:rPr>
                <w:rFonts w:ascii="Calibri" w:hAnsi="Calibri" w:cs="Calibri"/>
                <w:bCs/>
                <w:szCs w:val="24"/>
                <w:lang w:val="ga-IE"/>
              </w:rPr>
            </w:pPr>
          </w:p>
        </w:tc>
      </w:tr>
    </w:tbl>
    <w:p w14:paraId="53B1526A" w14:textId="77777777" w:rsidR="00F557B6" w:rsidRPr="0051326F" w:rsidRDefault="00F557B6" w:rsidP="00F557B6">
      <w:pPr>
        <w:rPr>
          <w:rFonts w:ascii="Calibri" w:hAnsi="Calibri" w:cs="Calibri"/>
        </w:rPr>
      </w:pPr>
    </w:p>
    <w:p w14:paraId="54B3A13F" w14:textId="77777777" w:rsidR="00F557B6" w:rsidRPr="0051326F" w:rsidRDefault="00F557B6" w:rsidP="00F557B6">
      <w:pPr>
        <w:rPr>
          <w:rFonts w:ascii="Calibri" w:hAnsi="Calibri" w:cs="Calibri"/>
        </w:rPr>
      </w:pPr>
    </w:p>
    <w:tbl>
      <w:tblPr>
        <w:tblW w:w="1025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761"/>
        <w:gridCol w:w="2829"/>
        <w:gridCol w:w="3050"/>
        <w:gridCol w:w="1619"/>
      </w:tblGrid>
      <w:tr w:rsidR="00F557B6" w:rsidRPr="0051326F" w14:paraId="0F2164AF" w14:textId="77777777" w:rsidTr="00E056BD">
        <w:trPr>
          <w:trHeight w:val="271"/>
        </w:trPr>
        <w:tc>
          <w:tcPr>
            <w:tcW w:w="2761" w:type="dxa"/>
            <w:vAlign w:val="center"/>
          </w:tcPr>
          <w:p w14:paraId="0A3DC794" w14:textId="77777777" w:rsidR="00F557B6" w:rsidRPr="0051326F" w:rsidRDefault="00F557B6" w:rsidP="00E056BD">
            <w:pPr>
              <w:rPr>
                <w:rFonts w:ascii="Calibri" w:hAnsi="Calibri" w:cs="Calibri"/>
                <w:b/>
                <w:szCs w:val="24"/>
              </w:rPr>
            </w:pPr>
            <w:r w:rsidRPr="0051326F">
              <w:rPr>
                <w:rFonts w:ascii="Calibri" w:hAnsi="Calibri" w:cs="Calibri"/>
                <w:b/>
                <w:szCs w:val="24"/>
              </w:rPr>
              <w:lastRenderedPageBreak/>
              <w:t xml:space="preserve">From: </w:t>
            </w:r>
          </w:p>
        </w:tc>
        <w:tc>
          <w:tcPr>
            <w:tcW w:w="2829" w:type="dxa"/>
            <w:vAlign w:val="center"/>
          </w:tcPr>
          <w:p w14:paraId="7F1E3C7F" w14:textId="77777777" w:rsidR="00F557B6" w:rsidRPr="0051326F" w:rsidRDefault="00F557B6" w:rsidP="00E056BD">
            <w:pPr>
              <w:rPr>
                <w:rFonts w:ascii="Calibri" w:hAnsi="Calibri" w:cs="Calibri"/>
                <w:b/>
                <w:szCs w:val="24"/>
                <w:lang w:val="ga-IE"/>
              </w:rPr>
            </w:pPr>
            <w:r w:rsidRPr="0051326F">
              <w:rPr>
                <w:rFonts w:ascii="Calibri" w:hAnsi="Calibri" w:cs="Calibri"/>
                <w:b/>
                <w:szCs w:val="24"/>
                <w:lang w:val="ga-IE"/>
              </w:rPr>
              <w:t>To:</w:t>
            </w:r>
          </w:p>
        </w:tc>
        <w:tc>
          <w:tcPr>
            <w:tcW w:w="3050" w:type="dxa"/>
            <w:vAlign w:val="center"/>
          </w:tcPr>
          <w:p w14:paraId="4603DC22" w14:textId="77777777" w:rsidR="00F557B6" w:rsidRPr="0051326F" w:rsidRDefault="00F557B6" w:rsidP="00E056BD">
            <w:pPr>
              <w:rPr>
                <w:rFonts w:ascii="Calibri" w:hAnsi="Calibri" w:cs="Calibri"/>
                <w:b/>
                <w:szCs w:val="24"/>
              </w:rPr>
            </w:pPr>
            <w:r w:rsidRPr="0051326F">
              <w:rPr>
                <w:rFonts w:ascii="Calibri" w:hAnsi="Calibri" w:cs="Calibri"/>
                <w:b/>
                <w:szCs w:val="24"/>
              </w:rPr>
              <w:t>Duration in months:</w:t>
            </w:r>
          </w:p>
        </w:tc>
        <w:tc>
          <w:tcPr>
            <w:tcW w:w="1619" w:type="dxa"/>
            <w:vAlign w:val="center"/>
          </w:tcPr>
          <w:p w14:paraId="1D20D1E8" w14:textId="77777777" w:rsidR="00F557B6" w:rsidRPr="0051326F" w:rsidRDefault="00F557B6" w:rsidP="00E056BD">
            <w:pPr>
              <w:rPr>
                <w:rFonts w:ascii="Calibri" w:hAnsi="Calibri" w:cs="Calibri"/>
                <w:szCs w:val="24"/>
              </w:rPr>
            </w:pPr>
          </w:p>
        </w:tc>
      </w:tr>
      <w:tr w:rsidR="00F557B6" w:rsidRPr="0051326F" w14:paraId="5925732F" w14:textId="77777777" w:rsidTr="00E056BD">
        <w:trPr>
          <w:trHeight w:val="542"/>
        </w:trPr>
        <w:tc>
          <w:tcPr>
            <w:tcW w:w="2761" w:type="dxa"/>
            <w:vAlign w:val="center"/>
          </w:tcPr>
          <w:p w14:paraId="0F205848" w14:textId="77777777" w:rsidR="00F557B6" w:rsidRPr="0051326F" w:rsidRDefault="00F557B6" w:rsidP="00E056BD">
            <w:pPr>
              <w:rPr>
                <w:rFonts w:ascii="Calibri" w:hAnsi="Calibri" w:cs="Calibri"/>
                <w:b/>
                <w:szCs w:val="24"/>
              </w:rPr>
            </w:pPr>
            <w:r w:rsidRPr="0051326F">
              <w:rPr>
                <w:rFonts w:ascii="Calibri" w:hAnsi="Calibri" w:cs="Calibri"/>
                <w:b/>
                <w:szCs w:val="24"/>
              </w:rPr>
              <w:t>Employer:</w:t>
            </w:r>
          </w:p>
        </w:tc>
        <w:tc>
          <w:tcPr>
            <w:tcW w:w="7498" w:type="dxa"/>
            <w:gridSpan w:val="3"/>
            <w:vAlign w:val="center"/>
          </w:tcPr>
          <w:p w14:paraId="66E7794D" w14:textId="77777777" w:rsidR="00F557B6" w:rsidRPr="0051326F" w:rsidRDefault="00F557B6" w:rsidP="00E056BD">
            <w:pPr>
              <w:rPr>
                <w:rFonts w:ascii="Calibri" w:hAnsi="Calibri" w:cs="Calibri"/>
                <w:szCs w:val="24"/>
              </w:rPr>
            </w:pPr>
          </w:p>
        </w:tc>
      </w:tr>
      <w:tr w:rsidR="00F557B6" w:rsidRPr="0051326F" w14:paraId="3DA8BF09" w14:textId="77777777" w:rsidTr="00E056BD">
        <w:trPr>
          <w:trHeight w:val="271"/>
        </w:trPr>
        <w:tc>
          <w:tcPr>
            <w:tcW w:w="2761" w:type="dxa"/>
            <w:vAlign w:val="center"/>
          </w:tcPr>
          <w:p w14:paraId="0CC0C7B7" w14:textId="77777777" w:rsidR="00F557B6" w:rsidRPr="0051326F" w:rsidRDefault="00F557B6" w:rsidP="00E056BD">
            <w:pPr>
              <w:rPr>
                <w:rFonts w:ascii="Calibri" w:hAnsi="Calibri" w:cs="Calibri"/>
                <w:b/>
                <w:szCs w:val="24"/>
              </w:rPr>
            </w:pPr>
            <w:r w:rsidRPr="0051326F">
              <w:rPr>
                <w:rFonts w:ascii="Calibri" w:hAnsi="Calibri" w:cs="Calibri"/>
                <w:b/>
                <w:szCs w:val="24"/>
              </w:rPr>
              <w:t>Address:</w:t>
            </w:r>
          </w:p>
        </w:tc>
        <w:tc>
          <w:tcPr>
            <w:tcW w:w="7498" w:type="dxa"/>
            <w:gridSpan w:val="3"/>
            <w:vAlign w:val="center"/>
          </w:tcPr>
          <w:p w14:paraId="5ABA71B3" w14:textId="77777777" w:rsidR="00F557B6" w:rsidRPr="0051326F" w:rsidRDefault="00F557B6" w:rsidP="00E056BD">
            <w:pPr>
              <w:rPr>
                <w:rFonts w:ascii="Calibri" w:hAnsi="Calibri" w:cs="Calibri"/>
                <w:szCs w:val="24"/>
              </w:rPr>
            </w:pPr>
          </w:p>
        </w:tc>
      </w:tr>
      <w:tr w:rsidR="00F557B6" w:rsidRPr="0051326F" w14:paraId="5939EAED" w14:textId="77777777" w:rsidTr="00E056BD">
        <w:trPr>
          <w:trHeight w:val="271"/>
        </w:trPr>
        <w:tc>
          <w:tcPr>
            <w:tcW w:w="2761" w:type="dxa"/>
            <w:vAlign w:val="center"/>
          </w:tcPr>
          <w:p w14:paraId="0DB5A266" w14:textId="77777777" w:rsidR="00F557B6" w:rsidRPr="0051326F" w:rsidRDefault="00F557B6" w:rsidP="00E056BD">
            <w:pPr>
              <w:rPr>
                <w:rFonts w:ascii="Calibri" w:hAnsi="Calibri" w:cs="Calibri"/>
                <w:b/>
                <w:szCs w:val="24"/>
              </w:rPr>
            </w:pPr>
            <w:r w:rsidRPr="0051326F">
              <w:rPr>
                <w:rFonts w:ascii="Calibri" w:hAnsi="Calibri" w:cs="Calibri"/>
                <w:b/>
                <w:szCs w:val="24"/>
              </w:rPr>
              <w:t>Nature of Business:</w:t>
            </w:r>
          </w:p>
        </w:tc>
        <w:tc>
          <w:tcPr>
            <w:tcW w:w="7498" w:type="dxa"/>
            <w:gridSpan w:val="3"/>
            <w:vAlign w:val="center"/>
          </w:tcPr>
          <w:p w14:paraId="0C23ECA3" w14:textId="77777777" w:rsidR="00F557B6" w:rsidRPr="0051326F" w:rsidRDefault="00F557B6" w:rsidP="00E056BD">
            <w:pPr>
              <w:rPr>
                <w:rFonts w:ascii="Calibri" w:hAnsi="Calibri" w:cs="Calibri"/>
                <w:szCs w:val="24"/>
              </w:rPr>
            </w:pPr>
          </w:p>
        </w:tc>
      </w:tr>
      <w:tr w:rsidR="00F557B6" w:rsidRPr="0051326F" w14:paraId="2332E92B" w14:textId="77777777" w:rsidTr="00E056BD">
        <w:trPr>
          <w:trHeight w:val="256"/>
        </w:trPr>
        <w:tc>
          <w:tcPr>
            <w:tcW w:w="2761" w:type="dxa"/>
            <w:vAlign w:val="center"/>
          </w:tcPr>
          <w:p w14:paraId="1DF66B67" w14:textId="77777777" w:rsidR="00F557B6" w:rsidRPr="0051326F" w:rsidRDefault="00F557B6" w:rsidP="00E056BD">
            <w:pPr>
              <w:rPr>
                <w:rFonts w:ascii="Calibri" w:hAnsi="Calibri" w:cs="Calibri"/>
                <w:b/>
                <w:szCs w:val="24"/>
              </w:rPr>
            </w:pPr>
            <w:r w:rsidRPr="0051326F">
              <w:rPr>
                <w:rFonts w:ascii="Calibri" w:hAnsi="Calibri" w:cs="Calibri"/>
                <w:b/>
                <w:szCs w:val="24"/>
              </w:rPr>
              <w:t>Position Held:</w:t>
            </w:r>
          </w:p>
        </w:tc>
        <w:tc>
          <w:tcPr>
            <w:tcW w:w="2829" w:type="dxa"/>
            <w:vAlign w:val="center"/>
          </w:tcPr>
          <w:p w14:paraId="11831813" w14:textId="77777777" w:rsidR="00F557B6" w:rsidRPr="0051326F" w:rsidRDefault="00F557B6" w:rsidP="00E056BD">
            <w:pPr>
              <w:rPr>
                <w:rFonts w:ascii="Calibri" w:hAnsi="Calibri" w:cs="Calibri"/>
                <w:szCs w:val="24"/>
              </w:rPr>
            </w:pPr>
          </w:p>
        </w:tc>
        <w:tc>
          <w:tcPr>
            <w:tcW w:w="3050" w:type="dxa"/>
            <w:vAlign w:val="center"/>
          </w:tcPr>
          <w:p w14:paraId="6D3F5995" w14:textId="77777777" w:rsidR="00F557B6" w:rsidRPr="0051326F" w:rsidRDefault="00F557B6" w:rsidP="00E056BD">
            <w:pPr>
              <w:rPr>
                <w:rFonts w:ascii="Calibri" w:hAnsi="Calibri" w:cs="Calibri"/>
                <w:b/>
                <w:szCs w:val="24"/>
              </w:rPr>
            </w:pPr>
            <w:r w:rsidRPr="0051326F">
              <w:rPr>
                <w:rFonts w:ascii="Calibri" w:hAnsi="Calibri" w:cs="Calibri"/>
                <w:b/>
                <w:szCs w:val="24"/>
              </w:rPr>
              <w:t>Grade (if applicable):</w:t>
            </w:r>
          </w:p>
        </w:tc>
        <w:tc>
          <w:tcPr>
            <w:tcW w:w="1619" w:type="dxa"/>
            <w:vAlign w:val="center"/>
          </w:tcPr>
          <w:p w14:paraId="325C8A50" w14:textId="77777777" w:rsidR="00F557B6" w:rsidRPr="0051326F" w:rsidRDefault="00F557B6" w:rsidP="00E056BD">
            <w:pPr>
              <w:rPr>
                <w:rFonts w:ascii="Calibri" w:hAnsi="Calibri" w:cs="Calibri"/>
                <w:szCs w:val="24"/>
              </w:rPr>
            </w:pPr>
          </w:p>
        </w:tc>
      </w:tr>
      <w:tr w:rsidR="00F557B6" w:rsidRPr="0051326F" w14:paraId="7652B691" w14:textId="77777777" w:rsidTr="00E056BD">
        <w:trPr>
          <w:trHeight w:val="557"/>
        </w:trPr>
        <w:tc>
          <w:tcPr>
            <w:tcW w:w="2761" w:type="dxa"/>
            <w:vAlign w:val="center"/>
          </w:tcPr>
          <w:p w14:paraId="7327E2BF" w14:textId="77777777" w:rsidR="00F557B6" w:rsidRPr="0051326F" w:rsidRDefault="00F557B6" w:rsidP="00E056BD">
            <w:pPr>
              <w:rPr>
                <w:rFonts w:ascii="Calibri" w:hAnsi="Calibri" w:cs="Calibri"/>
                <w:b/>
                <w:szCs w:val="24"/>
              </w:rPr>
            </w:pPr>
            <w:r w:rsidRPr="0051326F">
              <w:rPr>
                <w:rFonts w:ascii="Calibri" w:hAnsi="Calibri" w:cs="Calibri"/>
                <w:b/>
                <w:szCs w:val="24"/>
              </w:rPr>
              <w:t>Temporary or Permanent:</w:t>
            </w:r>
          </w:p>
        </w:tc>
        <w:tc>
          <w:tcPr>
            <w:tcW w:w="2829" w:type="dxa"/>
            <w:vAlign w:val="center"/>
          </w:tcPr>
          <w:p w14:paraId="5C32A834" w14:textId="77777777" w:rsidR="00F557B6" w:rsidRPr="0051326F" w:rsidRDefault="00F557B6" w:rsidP="00E056BD">
            <w:pPr>
              <w:rPr>
                <w:rFonts w:ascii="Calibri" w:hAnsi="Calibri" w:cs="Calibri"/>
                <w:szCs w:val="24"/>
              </w:rPr>
            </w:pPr>
          </w:p>
        </w:tc>
        <w:tc>
          <w:tcPr>
            <w:tcW w:w="3050" w:type="dxa"/>
            <w:vAlign w:val="center"/>
          </w:tcPr>
          <w:p w14:paraId="1E6BC59C" w14:textId="77777777" w:rsidR="00F557B6" w:rsidRPr="0051326F" w:rsidRDefault="00F557B6" w:rsidP="00E056BD">
            <w:pPr>
              <w:rPr>
                <w:rFonts w:ascii="Calibri" w:hAnsi="Calibri" w:cs="Calibri"/>
                <w:b/>
                <w:szCs w:val="24"/>
              </w:rPr>
            </w:pPr>
            <w:r w:rsidRPr="0051326F">
              <w:rPr>
                <w:rFonts w:ascii="Calibri" w:hAnsi="Calibri" w:cs="Calibri"/>
                <w:b/>
                <w:szCs w:val="24"/>
              </w:rPr>
              <w:t xml:space="preserve">Part-time or </w:t>
            </w:r>
          </w:p>
          <w:p w14:paraId="2788A8AC" w14:textId="77777777" w:rsidR="00F557B6" w:rsidRPr="0051326F" w:rsidRDefault="00F557B6" w:rsidP="00E056BD">
            <w:pPr>
              <w:rPr>
                <w:rFonts w:ascii="Calibri" w:hAnsi="Calibri" w:cs="Calibri"/>
                <w:b/>
                <w:szCs w:val="24"/>
              </w:rPr>
            </w:pPr>
            <w:r w:rsidRPr="0051326F">
              <w:rPr>
                <w:rFonts w:ascii="Calibri" w:hAnsi="Calibri" w:cs="Calibri"/>
                <w:b/>
                <w:szCs w:val="24"/>
              </w:rPr>
              <w:t>Fulltime:</w:t>
            </w:r>
          </w:p>
        </w:tc>
        <w:tc>
          <w:tcPr>
            <w:tcW w:w="1619" w:type="dxa"/>
            <w:vAlign w:val="center"/>
          </w:tcPr>
          <w:p w14:paraId="40BB8E66" w14:textId="77777777" w:rsidR="00F557B6" w:rsidRPr="0051326F" w:rsidRDefault="00F557B6" w:rsidP="00E056BD">
            <w:pPr>
              <w:rPr>
                <w:rFonts w:ascii="Calibri" w:hAnsi="Calibri" w:cs="Calibri"/>
                <w:szCs w:val="24"/>
              </w:rPr>
            </w:pPr>
          </w:p>
        </w:tc>
      </w:tr>
      <w:tr w:rsidR="00F557B6" w:rsidRPr="0051326F" w14:paraId="307CF8EA" w14:textId="77777777" w:rsidTr="00E056BD">
        <w:trPr>
          <w:trHeight w:val="2486"/>
        </w:trPr>
        <w:tc>
          <w:tcPr>
            <w:tcW w:w="10259" w:type="dxa"/>
            <w:gridSpan w:val="4"/>
            <w:vAlign w:val="center"/>
          </w:tcPr>
          <w:p w14:paraId="5E32DEDF" w14:textId="77777777" w:rsidR="00F557B6" w:rsidRPr="0051326F" w:rsidRDefault="00F557B6" w:rsidP="00E056BD">
            <w:pPr>
              <w:rPr>
                <w:rFonts w:ascii="Calibri" w:hAnsi="Calibri" w:cs="Calibri"/>
                <w:bCs/>
                <w:szCs w:val="24"/>
              </w:rPr>
            </w:pPr>
            <w:r w:rsidRPr="0051326F">
              <w:rPr>
                <w:rFonts w:ascii="Calibri" w:hAnsi="Calibri" w:cs="Calibri"/>
                <w:b/>
                <w:szCs w:val="24"/>
              </w:rPr>
              <w:t>Description of main duties and responsibilities</w:t>
            </w:r>
          </w:p>
          <w:p w14:paraId="609CF723" w14:textId="77777777" w:rsidR="00F557B6" w:rsidRPr="0051326F" w:rsidRDefault="00F557B6" w:rsidP="00E056BD">
            <w:pPr>
              <w:rPr>
                <w:rFonts w:ascii="Calibri" w:hAnsi="Calibri" w:cs="Calibri"/>
                <w:szCs w:val="24"/>
              </w:rPr>
            </w:pPr>
          </w:p>
          <w:p w14:paraId="00C1E9A9" w14:textId="77777777" w:rsidR="00F557B6" w:rsidRPr="0051326F" w:rsidRDefault="00F557B6" w:rsidP="00E056BD">
            <w:pPr>
              <w:rPr>
                <w:rFonts w:ascii="Calibri" w:hAnsi="Calibri" w:cs="Calibri"/>
                <w:szCs w:val="24"/>
              </w:rPr>
            </w:pPr>
          </w:p>
          <w:p w14:paraId="2A2DBA1C" w14:textId="77777777" w:rsidR="00F557B6" w:rsidRPr="0051326F" w:rsidRDefault="00F557B6" w:rsidP="00E056BD">
            <w:pPr>
              <w:rPr>
                <w:rFonts w:ascii="Calibri" w:hAnsi="Calibri" w:cs="Calibri"/>
                <w:szCs w:val="24"/>
              </w:rPr>
            </w:pPr>
          </w:p>
          <w:p w14:paraId="3749831D" w14:textId="77777777" w:rsidR="00F557B6" w:rsidRPr="0051326F" w:rsidRDefault="00F557B6" w:rsidP="00E056BD">
            <w:pPr>
              <w:rPr>
                <w:rFonts w:ascii="Calibri" w:hAnsi="Calibri" w:cs="Calibri"/>
                <w:szCs w:val="24"/>
              </w:rPr>
            </w:pPr>
          </w:p>
          <w:p w14:paraId="1A37C4B2" w14:textId="77777777" w:rsidR="00F557B6" w:rsidRPr="0051326F" w:rsidRDefault="00F557B6" w:rsidP="00E056BD">
            <w:pPr>
              <w:rPr>
                <w:rFonts w:ascii="Calibri" w:hAnsi="Calibri" w:cs="Calibri"/>
                <w:szCs w:val="24"/>
              </w:rPr>
            </w:pPr>
          </w:p>
          <w:p w14:paraId="688191AA" w14:textId="77777777" w:rsidR="00F557B6" w:rsidRPr="0051326F" w:rsidRDefault="00F557B6" w:rsidP="00E056BD">
            <w:pPr>
              <w:rPr>
                <w:rFonts w:ascii="Calibri" w:hAnsi="Calibri" w:cs="Calibri"/>
                <w:szCs w:val="24"/>
              </w:rPr>
            </w:pPr>
          </w:p>
          <w:p w14:paraId="4DBE1F04" w14:textId="77777777" w:rsidR="00F557B6" w:rsidRPr="0051326F" w:rsidRDefault="00F557B6" w:rsidP="00E056BD">
            <w:pPr>
              <w:rPr>
                <w:rFonts w:ascii="Calibri" w:hAnsi="Calibri" w:cs="Calibri"/>
                <w:szCs w:val="24"/>
              </w:rPr>
            </w:pPr>
          </w:p>
          <w:p w14:paraId="11B8CAC0" w14:textId="77777777" w:rsidR="00F557B6" w:rsidRPr="0051326F" w:rsidRDefault="00F557B6" w:rsidP="00E056BD">
            <w:pPr>
              <w:rPr>
                <w:rFonts w:ascii="Calibri" w:hAnsi="Calibri" w:cs="Calibri"/>
                <w:szCs w:val="24"/>
              </w:rPr>
            </w:pPr>
          </w:p>
          <w:p w14:paraId="7946E99C" w14:textId="77777777" w:rsidR="00F557B6" w:rsidRPr="0051326F" w:rsidRDefault="00F557B6" w:rsidP="00E056BD">
            <w:pPr>
              <w:rPr>
                <w:rFonts w:ascii="Calibri" w:hAnsi="Calibri" w:cs="Calibri"/>
                <w:szCs w:val="24"/>
              </w:rPr>
            </w:pPr>
          </w:p>
        </w:tc>
      </w:tr>
      <w:tr w:rsidR="00F557B6" w:rsidRPr="0051326F" w14:paraId="6ECFF9AD" w14:textId="77777777" w:rsidTr="00E056BD">
        <w:trPr>
          <w:trHeight w:val="527"/>
        </w:trPr>
        <w:tc>
          <w:tcPr>
            <w:tcW w:w="10259" w:type="dxa"/>
            <w:gridSpan w:val="4"/>
            <w:vAlign w:val="center"/>
          </w:tcPr>
          <w:p w14:paraId="4565EA92" w14:textId="77777777" w:rsidR="00F557B6" w:rsidRPr="0051326F" w:rsidRDefault="00F557B6" w:rsidP="00E056BD">
            <w:pPr>
              <w:rPr>
                <w:rFonts w:ascii="Calibri" w:hAnsi="Calibri" w:cs="Calibri"/>
                <w:bCs/>
                <w:szCs w:val="24"/>
                <w:lang w:val="ga-IE"/>
              </w:rPr>
            </w:pPr>
            <w:r w:rsidRPr="0051326F">
              <w:rPr>
                <w:rFonts w:ascii="Calibri" w:hAnsi="Calibri" w:cs="Calibri"/>
                <w:b/>
                <w:szCs w:val="24"/>
                <w:lang w:val="ga-IE"/>
              </w:rPr>
              <w:t>Reason For Leaving:</w:t>
            </w:r>
          </w:p>
          <w:p w14:paraId="71E4BA67" w14:textId="77777777" w:rsidR="00F557B6" w:rsidRPr="0051326F" w:rsidRDefault="00F557B6" w:rsidP="00E056BD">
            <w:pPr>
              <w:rPr>
                <w:rFonts w:ascii="Calibri" w:hAnsi="Calibri" w:cs="Calibri"/>
                <w:bCs/>
                <w:szCs w:val="24"/>
                <w:lang w:val="ga-IE"/>
              </w:rPr>
            </w:pPr>
          </w:p>
        </w:tc>
      </w:tr>
    </w:tbl>
    <w:p w14:paraId="3BAA5038" w14:textId="77777777" w:rsidR="00F557B6" w:rsidRPr="0051326F" w:rsidRDefault="00F557B6" w:rsidP="00F557B6">
      <w:pPr>
        <w:rPr>
          <w:rFonts w:ascii="Calibri" w:hAnsi="Calibri" w:cs="Calibri"/>
        </w:rPr>
      </w:pPr>
    </w:p>
    <w:tbl>
      <w:tblPr>
        <w:tblW w:w="1025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761"/>
        <w:gridCol w:w="2829"/>
        <w:gridCol w:w="3050"/>
        <w:gridCol w:w="1619"/>
      </w:tblGrid>
      <w:tr w:rsidR="00F557B6" w:rsidRPr="0051326F" w14:paraId="637EEAAD" w14:textId="77777777" w:rsidTr="00E056BD">
        <w:trPr>
          <w:trHeight w:val="272"/>
        </w:trPr>
        <w:tc>
          <w:tcPr>
            <w:tcW w:w="2761" w:type="dxa"/>
            <w:vAlign w:val="center"/>
          </w:tcPr>
          <w:p w14:paraId="0FD43D41" w14:textId="77777777" w:rsidR="00F557B6" w:rsidRPr="0051326F" w:rsidRDefault="00F557B6" w:rsidP="00E056BD">
            <w:pPr>
              <w:rPr>
                <w:rFonts w:ascii="Calibri" w:hAnsi="Calibri" w:cs="Calibri"/>
                <w:b/>
                <w:szCs w:val="24"/>
              </w:rPr>
            </w:pPr>
            <w:r w:rsidRPr="0051326F">
              <w:rPr>
                <w:rFonts w:ascii="Calibri" w:hAnsi="Calibri" w:cs="Calibri"/>
                <w:b/>
                <w:szCs w:val="24"/>
              </w:rPr>
              <w:t xml:space="preserve">From: </w:t>
            </w:r>
          </w:p>
        </w:tc>
        <w:tc>
          <w:tcPr>
            <w:tcW w:w="2829" w:type="dxa"/>
            <w:vAlign w:val="center"/>
          </w:tcPr>
          <w:p w14:paraId="5C3E8FF9" w14:textId="77777777" w:rsidR="00F557B6" w:rsidRPr="0051326F" w:rsidRDefault="00F557B6" w:rsidP="00E056BD">
            <w:pPr>
              <w:rPr>
                <w:rFonts w:ascii="Calibri" w:hAnsi="Calibri" w:cs="Calibri"/>
                <w:b/>
                <w:szCs w:val="24"/>
                <w:lang w:val="ga-IE"/>
              </w:rPr>
            </w:pPr>
            <w:r w:rsidRPr="0051326F">
              <w:rPr>
                <w:rFonts w:ascii="Calibri" w:hAnsi="Calibri" w:cs="Calibri"/>
                <w:b/>
                <w:szCs w:val="24"/>
                <w:lang w:val="ga-IE"/>
              </w:rPr>
              <w:t>To:</w:t>
            </w:r>
          </w:p>
        </w:tc>
        <w:tc>
          <w:tcPr>
            <w:tcW w:w="3050" w:type="dxa"/>
            <w:vAlign w:val="center"/>
          </w:tcPr>
          <w:p w14:paraId="6726277C" w14:textId="77777777" w:rsidR="00F557B6" w:rsidRPr="0051326F" w:rsidRDefault="00F557B6" w:rsidP="00E056BD">
            <w:pPr>
              <w:rPr>
                <w:rFonts w:ascii="Calibri" w:hAnsi="Calibri" w:cs="Calibri"/>
                <w:b/>
                <w:szCs w:val="24"/>
              </w:rPr>
            </w:pPr>
            <w:r w:rsidRPr="0051326F">
              <w:rPr>
                <w:rFonts w:ascii="Calibri" w:hAnsi="Calibri" w:cs="Calibri"/>
                <w:b/>
                <w:szCs w:val="24"/>
              </w:rPr>
              <w:t>Duration in months:</w:t>
            </w:r>
          </w:p>
        </w:tc>
        <w:tc>
          <w:tcPr>
            <w:tcW w:w="1619" w:type="dxa"/>
            <w:vAlign w:val="center"/>
          </w:tcPr>
          <w:p w14:paraId="3DC5ACB1" w14:textId="77777777" w:rsidR="00F557B6" w:rsidRPr="0051326F" w:rsidRDefault="00F557B6" w:rsidP="00E056BD">
            <w:pPr>
              <w:rPr>
                <w:rFonts w:ascii="Calibri" w:hAnsi="Calibri" w:cs="Calibri"/>
                <w:szCs w:val="24"/>
              </w:rPr>
            </w:pPr>
          </w:p>
        </w:tc>
      </w:tr>
      <w:tr w:rsidR="00F557B6" w:rsidRPr="0051326F" w14:paraId="61DBB9AC" w14:textId="77777777" w:rsidTr="00E056BD">
        <w:trPr>
          <w:trHeight w:val="545"/>
        </w:trPr>
        <w:tc>
          <w:tcPr>
            <w:tcW w:w="2761" w:type="dxa"/>
            <w:vAlign w:val="center"/>
          </w:tcPr>
          <w:p w14:paraId="16FDC9AA" w14:textId="77777777" w:rsidR="00F557B6" w:rsidRPr="0051326F" w:rsidRDefault="00F557B6" w:rsidP="00E056BD">
            <w:pPr>
              <w:rPr>
                <w:rFonts w:ascii="Calibri" w:hAnsi="Calibri" w:cs="Calibri"/>
                <w:b/>
                <w:szCs w:val="24"/>
                <w:lang w:val="ga-IE"/>
              </w:rPr>
            </w:pPr>
          </w:p>
          <w:p w14:paraId="212E37EE" w14:textId="77777777" w:rsidR="00F557B6" w:rsidRPr="0051326F" w:rsidRDefault="00F557B6" w:rsidP="00E056BD">
            <w:pPr>
              <w:rPr>
                <w:rFonts w:ascii="Calibri" w:hAnsi="Calibri" w:cs="Calibri"/>
                <w:b/>
                <w:szCs w:val="24"/>
              </w:rPr>
            </w:pPr>
            <w:r w:rsidRPr="0051326F">
              <w:rPr>
                <w:rFonts w:ascii="Calibri" w:hAnsi="Calibri" w:cs="Calibri"/>
                <w:b/>
                <w:szCs w:val="24"/>
              </w:rPr>
              <w:t>Employer:</w:t>
            </w:r>
          </w:p>
        </w:tc>
        <w:tc>
          <w:tcPr>
            <w:tcW w:w="7498" w:type="dxa"/>
            <w:gridSpan w:val="3"/>
            <w:vAlign w:val="center"/>
          </w:tcPr>
          <w:p w14:paraId="05246FA5" w14:textId="77777777" w:rsidR="00F557B6" w:rsidRPr="0051326F" w:rsidRDefault="00F557B6" w:rsidP="00E056BD">
            <w:pPr>
              <w:rPr>
                <w:rFonts w:ascii="Calibri" w:hAnsi="Calibri" w:cs="Calibri"/>
                <w:szCs w:val="24"/>
              </w:rPr>
            </w:pPr>
          </w:p>
        </w:tc>
      </w:tr>
      <w:tr w:rsidR="00F557B6" w:rsidRPr="0051326F" w14:paraId="61286370" w14:textId="77777777" w:rsidTr="00E056BD">
        <w:trPr>
          <w:trHeight w:val="272"/>
        </w:trPr>
        <w:tc>
          <w:tcPr>
            <w:tcW w:w="2761" w:type="dxa"/>
            <w:vAlign w:val="center"/>
          </w:tcPr>
          <w:p w14:paraId="456EE62F" w14:textId="77777777" w:rsidR="00F557B6" w:rsidRPr="0051326F" w:rsidRDefault="00F557B6" w:rsidP="00E056BD">
            <w:pPr>
              <w:rPr>
                <w:rFonts w:ascii="Calibri" w:hAnsi="Calibri" w:cs="Calibri"/>
                <w:b/>
                <w:szCs w:val="24"/>
              </w:rPr>
            </w:pPr>
            <w:r w:rsidRPr="0051326F">
              <w:rPr>
                <w:rFonts w:ascii="Calibri" w:hAnsi="Calibri" w:cs="Calibri"/>
                <w:b/>
                <w:szCs w:val="24"/>
              </w:rPr>
              <w:t>Address:</w:t>
            </w:r>
          </w:p>
        </w:tc>
        <w:tc>
          <w:tcPr>
            <w:tcW w:w="7498" w:type="dxa"/>
            <w:gridSpan w:val="3"/>
            <w:vAlign w:val="center"/>
          </w:tcPr>
          <w:p w14:paraId="4A8165BA" w14:textId="77777777" w:rsidR="00F557B6" w:rsidRPr="0051326F" w:rsidRDefault="00F557B6" w:rsidP="00E056BD">
            <w:pPr>
              <w:rPr>
                <w:rFonts w:ascii="Calibri" w:hAnsi="Calibri" w:cs="Calibri"/>
                <w:szCs w:val="24"/>
              </w:rPr>
            </w:pPr>
          </w:p>
        </w:tc>
      </w:tr>
      <w:tr w:rsidR="00F557B6" w:rsidRPr="0051326F" w14:paraId="3CEB34CB" w14:textId="77777777" w:rsidTr="00E056BD">
        <w:trPr>
          <w:trHeight w:val="272"/>
        </w:trPr>
        <w:tc>
          <w:tcPr>
            <w:tcW w:w="2761" w:type="dxa"/>
            <w:vAlign w:val="center"/>
          </w:tcPr>
          <w:p w14:paraId="657BBBD7" w14:textId="77777777" w:rsidR="00F557B6" w:rsidRPr="0051326F" w:rsidRDefault="00F557B6" w:rsidP="00E056BD">
            <w:pPr>
              <w:rPr>
                <w:rFonts w:ascii="Calibri" w:hAnsi="Calibri" w:cs="Calibri"/>
                <w:b/>
                <w:szCs w:val="24"/>
              </w:rPr>
            </w:pPr>
            <w:r w:rsidRPr="0051326F">
              <w:rPr>
                <w:rFonts w:ascii="Calibri" w:hAnsi="Calibri" w:cs="Calibri"/>
                <w:b/>
                <w:szCs w:val="24"/>
              </w:rPr>
              <w:t>Nature of Business:</w:t>
            </w:r>
          </w:p>
        </w:tc>
        <w:tc>
          <w:tcPr>
            <w:tcW w:w="7498" w:type="dxa"/>
            <w:gridSpan w:val="3"/>
            <w:vAlign w:val="center"/>
          </w:tcPr>
          <w:p w14:paraId="56E2267C" w14:textId="77777777" w:rsidR="00F557B6" w:rsidRPr="0051326F" w:rsidRDefault="00F557B6" w:rsidP="00E056BD">
            <w:pPr>
              <w:rPr>
                <w:rFonts w:ascii="Calibri" w:hAnsi="Calibri" w:cs="Calibri"/>
                <w:szCs w:val="24"/>
              </w:rPr>
            </w:pPr>
          </w:p>
        </w:tc>
      </w:tr>
      <w:tr w:rsidR="00F557B6" w:rsidRPr="0051326F" w14:paraId="7DFFCD42" w14:textId="77777777" w:rsidTr="00E056BD">
        <w:trPr>
          <w:trHeight w:val="257"/>
        </w:trPr>
        <w:tc>
          <w:tcPr>
            <w:tcW w:w="2761" w:type="dxa"/>
            <w:vAlign w:val="center"/>
          </w:tcPr>
          <w:p w14:paraId="2655301B" w14:textId="77777777" w:rsidR="00F557B6" w:rsidRPr="0051326F" w:rsidRDefault="00F557B6" w:rsidP="00E056BD">
            <w:pPr>
              <w:rPr>
                <w:rFonts w:ascii="Calibri" w:hAnsi="Calibri" w:cs="Calibri"/>
                <w:b/>
                <w:szCs w:val="24"/>
              </w:rPr>
            </w:pPr>
            <w:r w:rsidRPr="0051326F">
              <w:rPr>
                <w:rFonts w:ascii="Calibri" w:hAnsi="Calibri" w:cs="Calibri"/>
                <w:b/>
                <w:szCs w:val="24"/>
              </w:rPr>
              <w:t>Position Held:</w:t>
            </w:r>
          </w:p>
        </w:tc>
        <w:tc>
          <w:tcPr>
            <w:tcW w:w="2829" w:type="dxa"/>
            <w:vAlign w:val="center"/>
          </w:tcPr>
          <w:p w14:paraId="2D2345EA" w14:textId="77777777" w:rsidR="00F557B6" w:rsidRPr="0051326F" w:rsidRDefault="00F557B6" w:rsidP="00E056BD">
            <w:pPr>
              <w:rPr>
                <w:rFonts w:ascii="Calibri" w:hAnsi="Calibri" w:cs="Calibri"/>
                <w:szCs w:val="24"/>
              </w:rPr>
            </w:pPr>
          </w:p>
        </w:tc>
        <w:tc>
          <w:tcPr>
            <w:tcW w:w="3050" w:type="dxa"/>
            <w:vAlign w:val="center"/>
          </w:tcPr>
          <w:p w14:paraId="3D3DEE23" w14:textId="77777777" w:rsidR="00F557B6" w:rsidRPr="0051326F" w:rsidRDefault="00F557B6" w:rsidP="00E056BD">
            <w:pPr>
              <w:rPr>
                <w:rFonts w:ascii="Calibri" w:hAnsi="Calibri" w:cs="Calibri"/>
                <w:b/>
                <w:szCs w:val="24"/>
              </w:rPr>
            </w:pPr>
            <w:r w:rsidRPr="0051326F">
              <w:rPr>
                <w:rFonts w:ascii="Calibri" w:hAnsi="Calibri" w:cs="Calibri"/>
                <w:b/>
                <w:szCs w:val="24"/>
              </w:rPr>
              <w:t>Grade (if applicable):</w:t>
            </w:r>
          </w:p>
        </w:tc>
        <w:tc>
          <w:tcPr>
            <w:tcW w:w="1619" w:type="dxa"/>
            <w:vAlign w:val="center"/>
          </w:tcPr>
          <w:p w14:paraId="0BE57D2D" w14:textId="77777777" w:rsidR="00F557B6" w:rsidRPr="0051326F" w:rsidRDefault="00F557B6" w:rsidP="00E056BD">
            <w:pPr>
              <w:rPr>
                <w:rFonts w:ascii="Calibri" w:hAnsi="Calibri" w:cs="Calibri"/>
                <w:szCs w:val="24"/>
              </w:rPr>
            </w:pPr>
          </w:p>
        </w:tc>
      </w:tr>
      <w:tr w:rsidR="00F557B6" w:rsidRPr="0051326F" w14:paraId="302ED244" w14:textId="77777777" w:rsidTr="00E056BD">
        <w:trPr>
          <w:trHeight w:val="560"/>
        </w:trPr>
        <w:tc>
          <w:tcPr>
            <w:tcW w:w="2761" w:type="dxa"/>
            <w:vAlign w:val="center"/>
          </w:tcPr>
          <w:p w14:paraId="597259BB" w14:textId="77777777" w:rsidR="00F557B6" w:rsidRPr="0051326F" w:rsidRDefault="00F557B6" w:rsidP="00E056BD">
            <w:pPr>
              <w:rPr>
                <w:rFonts w:ascii="Calibri" w:hAnsi="Calibri" w:cs="Calibri"/>
                <w:b/>
                <w:szCs w:val="24"/>
              </w:rPr>
            </w:pPr>
            <w:r w:rsidRPr="0051326F">
              <w:rPr>
                <w:rFonts w:ascii="Calibri" w:hAnsi="Calibri" w:cs="Calibri"/>
                <w:b/>
                <w:szCs w:val="24"/>
              </w:rPr>
              <w:t>Temporary or Permanent:</w:t>
            </w:r>
          </w:p>
        </w:tc>
        <w:tc>
          <w:tcPr>
            <w:tcW w:w="2829" w:type="dxa"/>
            <w:vAlign w:val="center"/>
          </w:tcPr>
          <w:p w14:paraId="12E94569" w14:textId="77777777" w:rsidR="00F557B6" w:rsidRPr="0051326F" w:rsidRDefault="00F557B6" w:rsidP="00E056BD">
            <w:pPr>
              <w:rPr>
                <w:rFonts w:ascii="Calibri" w:hAnsi="Calibri" w:cs="Calibri"/>
                <w:szCs w:val="24"/>
              </w:rPr>
            </w:pPr>
          </w:p>
        </w:tc>
        <w:tc>
          <w:tcPr>
            <w:tcW w:w="3050" w:type="dxa"/>
            <w:vAlign w:val="center"/>
          </w:tcPr>
          <w:p w14:paraId="1A1884E5" w14:textId="77777777" w:rsidR="00F557B6" w:rsidRPr="0051326F" w:rsidRDefault="00F557B6" w:rsidP="00E056BD">
            <w:pPr>
              <w:rPr>
                <w:rFonts w:ascii="Calibri" w:hAnsi="Calibri" w:cs="Calibri"/>
                <w:b/>
                <w:szCs w:val="24"/>
              </w:rPr>
            </w:pPr>
            <w:r w:rsidRPr="0051326F">
              <w:rPr>
                <w:rFonts w:ascii="Calibri" w:hAnsi="Calibri" w:cs="Calibri"/>
                <w:b/>
                <w:szCs w:val="24"/>
              </w:rPr>
              <w:t xml:space="preserve">Part-time or </w:t>
            </w:r>
          </w:p>
          <w:p w14:paraId="39AEFE10" w14:textId="77777777" w:rsidR="00F557B6" w:rsidRPr="0051326F" w:rsidRDefault="00F557B6" w:rsidP="00E056BD">
            <w:pPr>
              <w:rPr>
                <w:rFonts w:ascii="Calibri" w:hAnsi="Calibri" w:cs="Calibri"/>
                <w:b/>
                <w:szCs w:val="24"/>
              </w:rPr>
            </w:pPr>
            <w:r w:rsidRPr="0051326F">
              <w:rPr>
                <w:rFonts w:ascii="Calibri" w:hAnsi="Calibri" w:cs="Calibri"/>
                <w:b/>
                <w:szCs w:val="24"/>
              </w:rPr>
              <w:t>Fulltime:</w:t>
            </w:r>
          </w:p>
        </w:tc>
        <w:tc>
          <w:tcPr>
            <w:tcW w:w="1619" w:type="dxa"/>
            <w:vAlign w:val="center"/>
          </w:tcPr>
          <w:p w14:paraId="0955807C" w14:textId="77777777" w:rsidR="00F557B6" w:rsidRPr="0051326F" w:rsidRDefault="00F557B6" w:rsidP="00E056BD">
            <w:pPr>
              <w:rPr>
                <w:rFonts w:ascii="Calibri" w:hAnsi="Calibri" w:cs="Calibri"/>
                <w:szCs w:val="24"/>
              </w:rPr>
            </w:pPr>
          </w:p>
        </w:tc>
      </w:tr>
      <w:tr w:rsidR="00F557B6" w:rsidRPr="0051326F" w14:paraId="3FF76EE8" w14:textId="77777777" w:rsidTr="00E056BD">
        <w:trPr>
          <w:trHeight w:val="2498"/>
        </w:trPr>
        <w:tc>
          <w:tcPr>
            <w:tcW w:w="10259" w:type="dxa"/>
            <w:gridSpan w:val="4"/>
            <w:vAlign w:val="center"/>
          </w:tcPr>
          <w:p w14:paraId="0F453D8B" w14:textId="77777777" w:rsidR="00F557B6" w:rsidRPr="0051326F" w:rsidRDefault="00F557B6" w:rsidP="00E056BD">
            <w:pPr>
              <w:rPr>
                <w:rFonts w:ascii="Calibri" w:hAnsi="Calibri" w:cs="Calibri"/>
                <w:bCs/>
                <w:szCs w:val="24"/>
              </w:rPr>
            </w:pPr>
            <w:r w:rsidRPr="0051326F">
              <w:rPr>
                <w:rFonts w:ascii="Calibri" w:hAnsi="Calibri" w:cs="Calibri"/>
                <w:b/>
                <w:szCs w:val="24"/>
              </w:rPr>
              <w:t>Description of main duties and responsibilities</w:t>
            </w:r>
          </w:p>
          <w:p w14:paraId="6E56B1DE" w14:textId="77777777" w:rsidR="00F557B6" w:rsidRPr="0051326F" w:rsidRDefault="00F557B6" w:rsidP="00E056BD">
            <w:pPr>
              <w:rPr>
                <w:rFonts w:ascii="Calibri" w:hAnsi="Calibri" w:cs="Calibri"/>
                <w:szCs w:val="24"/>
              </w:rPr>
            </w:pPr>
          </w:p>
          <w:p w14:paraId="0EF29095" w14:textId="77777777" w:rsidR="00F557B6" w:rsidRPr="0051326F" w:rsidRDefault="00F557B6" w:rsidP="00E056BD">
            <w:pPr>
              <w:rPr>
                <w:rFonts w:ascii="Calibri" w:hAnsi="Calibri" w:cs="Calibri"/>
                <w:szCs w:val="24"/>
                <w:lang w:val="ga-IE"/>
              </w:rPr>
            </w:pPr>
          </w:p>
          <w:p w14:paraId="0AA14C38" w14:textId="77777777" w:rsidR="00F557B6" w:rsidRPr="0051326F" w:rsidRDefault="00F557B6" w:rsidP="00E056BD">
            <w:pPr>
              <w:rPr>
                <w:rFonts w:ascii="Calibri" w:hAnsi="Calibri" w:cs="Calibri"/>
                <w:szCs w:val="24"/>
                <w:lang w:val="ga-IE"/>
              </w:rPr>
            </w:pPr>
          </w:p>
          <w:p w14:paraId="68F5BAA3" w14:textId="77777777" w:rsidR="00F557B6" w:rsidRPr="0051326F" w:rsidRDefault="00F557B6" w:rsidP="00E056BD">
            <w:pPr>
              <w:rPr>
                <w:rFonts w:ascii="Calibri" w:hAnsi="Calibri" w:cs="Calibri"/>
                <w:szCs w:val="24"/>
                <w:lang w:val="ga-IE"/>
              </w:rPr>
            </w:pPr>
          </w:p>
          <w:p w14:paraId="3605E531" w14:textId="77777777" w:rsidR="00F557B6" w:rsidRPr="0051326F" w:rsidRDefault="00F557B6" w:rsidP="00E056BD">
            <w:pPr>
              <w:rPr>
                <w:rFonts w:ascii="Calibri" w:hAnsi="Calibri" w:cs="Calibri"/>
                <w:szCs w:val="24"/>
                <w:lang w:val="ga-IE"/>
              </w:rPr>
            </w:pPr>
          </w:p>
          <w:p w14:paraId="1B366ACF" w14:textId="77777777" w:rsidR="00F557B6" w:rsidRPr="0051326F" w:rsidRDefault="00F557B6" w:rsidP="00E056BD">
            <w:pPr>
              <w:rPr>
                <w:rFonts w:ascii="Calibri" w:hAnsi="Calibri" w:cs="Calibri"/>
                <w:szCs w:val="24"/>
                <w:lang w:val="ga-IE"/>
              </w:rPr>
            </w:pPr>
          </w:p>
          <w:p w14:paraId="11AC5128" w14:textId="77777777" w:rsidR="00F557B6" w:rsidRPr="0051326F" w:rsidRDefault="00F557B6" w:rsidP="00E056BD">
            <w:pPr>
              <w:rPr>
                <w:rFonts w:ascii="Calibri" w:hAnsi="Calibri" w:cs="Calibri"/>
                <w:szCs w:val="24"/>
                <w:lang w:val="ga-IE"/>
              </w:rPr>
            </w:pPr>
          </w:p>
          <w:p w14:paraId="1AB229B9" w14:textId="77777777" w:rsidR="00F557B6" w:rsidRPr="0051326F" w:rsidRDefault="00F557B6" w:rsidP="00E056BD">
            <w:pPr>
              <w:rPr>
                <w:rFonts w:ascii="Calibri" w:hAnsi="Calibri" w:cs="Calibri"/>
                <w:szCs w:val="24"/>
              </w:rPr>
            </w:pPr>
          </w:p>
        </w:tc>
      </w:tr>
      <w:tr w:rsidR="00F557B6" w:rsidRPr="0051326F" w14:paraId="5B51BB18" w14:textId="77777777" w:rsidTr="00E056BD">
        <w:trPr>
          <w:trHeight w:val="530"/>
        </w:trPr>
        <w:tc>
          <w:tcPr>
            <w:tcW w:w="10259" w:type="dxa"/>
            <w:gridSpan w:val="4"/>
            <w:vAlign w:val="center"/>
          </w:tcPr>
          <w:p w14:paraId="126685D0" w14:textId="77777777" w:rsidR="00F557B6" w:rsidRPr="0051326F" w:rsidRDefault="00F557B6" w:rsidP="00E056BD">
            <w:pPr>
              <w:rPr>
                <w:rFonts w:ascii="Calibri" w:hAnsi="Calibri" w:cs="Calibri"/>
                <w:bCs/>
                <w:szCs w:val="24"/>
                <w:lang w:val="ga-IE"/>
              </w:rPr>
            </w:pPr>
            <w:r w:rsidRPr="0051326F">
              <w:rPr>
                <w:rFonts w:ascii="Calibri" w:hAnsi="Calibri" w:cs="Calibri"/>
                <w:b/>
                <w:szCs w:val="24"/>
                <w:lang w:val="ga-IE"/>
              </w:rPr>
              <w:t>Reason For Leaving:</w:t>
            </w:r>
          </w:p>
          <w:p w14:paraId="022833A4" w14:textId="77777777" w:rsidR="00F557B6" w:rsidRPr="0051326F" w:rsidRDefault="00F557B6" w:rsidP="00E056BD">
            <w:pPr>
              <w:rPr>
                <w:rFonts w:ascii="Calibri" w:hAnsi="Calibri" w:cs="Calibri"/>
                <w:bCs/>
                <w:szCs w:val="24"/>
                <w:lang w:val="ga-IE"/>
              </w:rPr>
            </w:pPr>
          </w:p>
        </w:tc>
      </w:tr>
      <w:tr w:rsidR="00F557B6" w:rsidRPr="0051326F" w14:paraId="7E67CEA0" w14:textId="77777777" w:rsidTr="00E056BD">
        <w:trPr>
          <w:trHeight w:val="269"/>
        </w:trPr>
        <w:tc>
          <w:tcPr>
            <w:tcW w:w="2761" w:type="dxa"/>
            <w:vAlign w:val="center"/>
          </w:tcPr>
          <w:p w14:paraId="6983817A" w14:textId="77777777" w:rsidR="00F557B6" w:rsidRPr="0051326F" w:rsidRDefault="00F557B6" w:rsidP="00E056BD">
            <w:pPr>
              <w:rPr>
                <w:rFonts w:ascii="Calibri" w:hAnsi="Calibri" w:cs="Calibri"/>
                <w:b/>
                <w:szCs w:val="24"/>
              </w:rPr>
            </w:pPr>
            <w:bookmarkStart w:id="1" w:name="_Hlk127192470"/>
            <w:r w:rsidRPr="0051326F">
              <w:rPr>
                <w:rFonts w:ascii="Calibri" w:hAnsi="Calibri" w:cs="Calibri"/>
                <w:b/>
                <w:szCs w:val="24"/>
              </w:rPr>
              <w:lastRenderedPageBreak/>
              <w:t xml:space="preserve">From: </w:t>
            </w:r>
          </w:p>
        </w:tc>
        <w:tc>
          <w:tcPr>
            <w:tcW w:w="2828" w:type="dxa"/>
            <w:vAlign w:val="center"/>
          </w:tcPr>
          <w:p w14:paraId="750B1C87" w14:textId="77777777" w:rsidR="00F557B6" w:rsidRPr="0051326F" w:rsidRDefault="00F557B6" w:rsidP="00E056BD">
            <w:pPr>
              <w:rPr>
                <w:rFonts w:ascii="Calibri" w:hAnsi="Calibri" w:cs="Calibri"/>
                <w:b/>
                <w:szCs w:val="24"/>
                <w:lang w:val="ga-IE"/>
              </w:rPr>
            </w:pPr>
            <w:r w:rsidRPr="0051326F">
              <w:rPr>
                <w:rFonts w:ascii="Calibri" w:hAnsi="Calibri" w:cs="Calibri"/>
                <w:b/>
                <w:szCs w:val="24"/>
                <w:lang w:val="ga-IE"/>
              </w:rPr>
              <w:t>To:</w:t>
            </w:r>
          </w:p>
        </w:tc>
        <w:tc>
          <w:tcPr>
            <w:tcW w:w="3050" w:type="dxa"/>
            <w:vAlign w:val="center"/>
          </w:tcPr>
          <w:p w14:paraId="465266DF" w14:textId="77777777" w:rsidR="00F557B6" w:rsidRPr="0051326F" w:rsidRDefault="00F557B6" w:rsidP="00E056BD">
            <w:pPr>
              <w:rPr>
                <w:rFonts w:ascii="Calibri" w:hAnsi="Calibri" w:cs="Calibri"/>
                <w:b/>
                <w:szCs w:val="24"/>
              </w:rPr>
            </w:pPr>
            <w:r w:rsidRPr="0051326F">
              <w:rPr>
                <w:rFonts w:ascii="Calibri" w:hAnsi="Calibri" w:cs="Calibri"/>
                <w:b/>
                <w:szCs w:val="24"/>
              </w:rPr>
              <w:t>Duration in months:</w:t>
            </w:r>
          </w:p>
        </w:tc>
        <w:tc>
          <w:tcPr>
            <w:tcW w:w="1619" w:type="dxa"/>
            <w:vAlign w:val="center"/>
          </w:tcPr>
          <w:p w14:paraId="62414E5A" w14:textId="77777777" w:rsidR="00F557B6" w:rsidRPr="0051326F" w:rsidRDefault="00F557B6" w:rsidP="00E056BD">
            <w:pPr>
              <w:rPr>
                <w:rFonts w:ascii="Calibri" w:hAnsi="Calibri" w:cs="Calibri"/>
                <w:szCs w:val="24"/>
              </w:rPr>
            </w:pPr>
          </w:p>
        </w:tc>
      </w:tr>
      <w:tr w:rsidR="00F557B6" w:rsidRPr="0051326F" w14:paraId="6D2B5C33" w14:textId="77777777" w:rsidTr="00E056BD">
        <w:trPr>
          <w:trHeight w:val="539"/>
        </w:trPr>
        <w:tc>
          <w:tcPr>
            <w:tcW w:w="2761" w:type="dxa"/>
            <w:vAlign w:val="center"/>
          </w:tcPr>
          <w:p w14:paraId="6F6EBA98" w14:textId="77777777" w:rsidR="00F557B6" w:rsidRPr="0051326F" w:rsidRDefault="00F557B6" w:rsidP="00E056BD">
            <w:pPr>
              <w:rPr>
                <w:rFonts w:ascii="Calibri" w:hAnsi="Calibri" w:cs="Calibri"/>
                <w:b/>
                <w:szCs w:val="24"/>
                <w:lang w:val="ga-IE"/>
              </w:rPr>
            </w:pPr>
          </w:p>
          <w:p w14:paraId="05F95DC5" w14:textId="77777777" w:rsidR="00F557B6" w:rsidRPr="0051326F" w:rsidRDefault="00F557B6" w:rsidP="00E056BD">
            <w:pPr>
              <w:rPr>
                <w:rFonts w:ascii="Calibri" w:hAnsi="Calibri" w:cs="Calibri"/>
                <w:b/>
                <w:szCs w:val="24"/>
              </w:rPr>
            </w:pPr>
            <w:r w:rsidRPr="0051326F">
              <w:rPr>
                <w:rFonts w:ascii="Calibri" w:hAnsi="Calibri" w:cs="Calibri"/>
                <w:b/>
                <w:szCs w:val="24"/>
              </w:rPr>
              <w:t>Employer:</w:t>
            </w:r>
          </w:p>
        </w:tc>
        <w:tc>
          <w:tcPr>
            <w:tcW w:w="7497" w:type="dxa"/>
            <w:gridSpan w:val="3"/>
            <w:vAlign w:val="center"/>
          </w:tcPr>
          <w:p w14:paraId="4A8F0E7B" w14:textId="77777777" w:rsidR="00F557B6" w:rsidRPr="0051326F" w:rsidRDefault="00F557B6" w:rsidP="00E056BD">
            <w:pPr>
              <w:rPr>
                <w:rFonts w:ascii="Calibri" w:hAnsi="Calibri" w:cs="Calibri"/>
                <w:szCs w:val="24"/>
              </w:rPr>
            </w:pPr>
          </w:p>
        </w:tc>
      </w:tr>
      <w:tr w:rsidR="00F557B6" w:rsidRPr="0051326F" w14:paraId="2415EDCE" w14:textId="77777777" w:rsidTr="00E056BD">
        <w:trPr>
          <w:trHeight w:val="269"/>
        </w:trPr>
        <w:tc>
          <w:tcPr>
            <w:tcW w:w="2761" w:type="dxa"/>
            <w:vAlign w:val="center"/>
          </w:tcPr>
          <w:p w14:paraId="337CF05D" w14:textId="77777777" w:rsidR="00F557B6" w:rsidRPr="0051326F" w:rsidRDefault="00F557B6" w:rsidP="00E056BD">
            <w:pPr>
              <w:rPr>
                <w:rFonts w:ascii="Calibri" w:hAnsi="Calibri" w:cs="Calibri"/>
                <w:b/>
                <w:szCs w:val="24"/>
              </w:rPr>
            </w:pPr>
            <w:r w:rsidRPr="0051326F">
              <w:rPr>
                <w:rFonts w:ascii="Calibri" w:hAnsi="Calibri" w:cs="Calibri"/>
                <w:b/>
                <w:szCs w:val="24"/>
              </w:rPr>
              <w:t>Address:</w:t>
            </w:r>
          </w:p>
        </w:tc>
        <w:tc>
          <w:tcPr>
            <w:tcW w:w="7497" w:type="dxa"/>
            <w:gridSpan w:val="3"/>
            <w:vAlign w:val="center"/>
          </w:tcPr>
          <w:p w14:paraId="5B1DDF8C" w14:textId="77777777" w:rsidR="00F557B6" w:rsidRPr="0051326F" w:rsidRDefault="00F557B6" w:rsidP="00E056BD">
            <w:pPr>
              <w:rPr>
                <w:rFonts w:ascii="Calibri" w:hAnsi="Calibri" w:cs="Calibri"/>
                <w:szCs w:val="24"/>
              </w:rPr>
            </w:pPr>
          </w:p>
        </w:tc>
      </w:tr>
      <w:tr w:rsidR="00F557B6" w:rsidRPr="0051326F" w14:paraId="1497B5EA" w14:textId="77777777" w:rsidTr="00E056BD">
        <w:trPr>
          <w:trHeight w:val="269"/>
        </w:trPr>
        <w:tc>
          <w:tcPr>
            <w:tcW w:w="2761" w:type="dxa"/>
            <w:vAlign w:val="center"/>
          </w:tcPr>
          <w:p w14:paraId="7850B98C" w14:textId="77777777" w:rsidR="00F557B6" w:rsidRPr="0051326F" w:rsidRDefault="00F557B6" w:rsidP="00E056BD">
            <w:pPr>
              <w:rPr>
                <w:rFonts w:ascii="Calibri" w:hAnsi="Calibri" w:cs="Calibri"/>
                <w:b/>
                <w:szCs w:val="24"/>
              </w:rPr>
            </w:pPr>
            <w:r w:rsidRPr="0051326F">
              <w:rPr>
                <w:rFonts w:ascii="Calibri" w:hAnsi="Calibri" w:cs="Calibri"/>
                <w:b/>
                <w:szCs w:val="24"/>
              </w:rPr>
              <w:t>Nature of Business:</w:t>
            </w:r>
          </w:p>
        </w:tc>
        <w:tc>
          <w:tcPr>
            <w:tcW w:w="7497" w:type="dxa"/>
            <w:gridSpan w:val="3"/>
            <w:vAlign w:val="center"/>
          </w:tcPr>
          <w:p w14:paraId="4BEB1529" w14:textId="77777777" w:rsidR="00F557B6" w:rsidRPr="0051326F" w:rsidRDefault="00F557B6" w:rsidP="00E056BD">
            <w:pPr>
              <w:rPr>
                <w:rFonts w:ascii="Calibri" w:hAnsi="Calibri" w:cs="Calibri"/>
                <w:szCs w:val="24"/>
              </w:rPr>
            </w:pPr>
          </w:p>
        </w:tc>
      </w:tr>
      <w:tr w:rsidR="00F557B6" w:rsidRPr="0051326F" w14:paraId="4B0E426F" w14:textId="77777777" w:rsidTr="00E056BD">
        <w:trPr>
          <w:trHeight w:val="254"/>
        </w:trPr>
        <w:tc>
          <w:tcPr>
            <w:tcW w:w="2761" w:type="dxa"/>
            <w:vAlign w:val="center"/>
          </w:tcPr>
          <w:p w14:paraId="1B2A9AB1" w14:textId="77777777" w:rsidR="00F557B6" w:rsidRPr="0051326F" w:rsidRDefault="00F557B6" w:rsidP="00E056BD">
            <w:pPr>
              <w:rPr>
                <w:rFonts w:ascii="Calibri" w:hAnsi="Calibri" w:cs="Calibri"/>
                <w:b/>
                <w:szCs w:val="24"/>
              </w:rPr>
            </w:pPr>
            <w:r w:rsidRPr="0051326F">
              <w:rPr>
                <w:rFonts w:ascii="Calibri" w:hAnsi="Calibri" w:cs="Calibri"/>
                <w:b/>
                <w:szCs w:val="24"/>
              </w:rPr>
              <w:t>Position Held:</w:t>
            </w:r>
          </w:p>
        </w:tc>
        <w:tc>
          <w:tcPr>
            <w:tcW w:w="2828" w:type="dxa"/>
            <w:vAlign w:val="center"/>
          </w:tcPr>
          <w:p w14:paraId="4C7D331E" w14:textId="77777777" w:rsidR="00F557B6" w:rsidRPr="0051326F" w:rsidRDefault="00F557B6" w:rsidP="00E056BD">
            <w:pPr>
              <w:rPr>
                <w:rFonts w:ascii="Calibri" w:hAnsi="Calibri" w:cs="Calibri"/>
                <w:szCs w:val="24"/>
              </w:rPr>
            </w:pPr>
          </w:p>
        </w:tc>
        <w:tc>
          <w:tcPr>
            <w:tcW w:w="3050" w:type="dxa"/>
            <w:vAlign w:val="center"/>
          </w:tcPr>
          <w:p w14:paraId="7A1EF64A" w14:textId="77777777" w:rsidR="00F557B6" w:rsidRPr="0051326F" w:rsidRDefault="00F557B6" w:rsidP="00E056BD">
            <w:pPr>
              <w:rPr>
                <w:rFonts w:ascii="Calibri" w:hAnsi="Calibri" w:cs="Calibri"/>
                <w:b/>
                <w:szCs w:val="24"/>
              </w:rPr>
            </w:pPr>
            <w:r w:rsidRPr="0051326F">
              <w:rPr>
                <w:rFonts w:ascii="Calibri" w:hAnsi="Calibri" w:cs="Calibri"/>
                <w:b/>
                <w:szCs w:val="24"/>
              </w:rPr>
              <w:t>Grade (if applicable):</w:t>
            </w:r>
          </w:p>
        </w:tc>
        <w:tc>
          <w:tcPr>
            <w:tcW w:w="1619" w:type="dxa"/>
            <w:vAlign w:val="center"/>
          </w:tcPr>
          <w:p w14:paraId="10DB6068" w14:textId="77777777" w:rsidR="00F557B6" w:rsidRPr="0051326F" w:rsidRDefault="00F557B6" w:rsidP="00E056BD">
            <w:pPr>
              <w:rPr>
                <w:rFonts w:ascii="Calibri" w:hAnsi="Calibri" w:cs="Calibri"/>
                <w:szCs w:val="24"/>
              </w:rPr>
            </w:pPr>
          </w:p>
        </w:tc>
      </w:tr>
      <w:tr w:rsidR="00F557B6" w:rsidRPr="0051326F" w14:paraId="178D33CB" w14:textId="77777777" w:rsidTr="00E056BD">
        <w:trPr>
          <w:trHeight w:val="554"/>
        </w:trPr>
        <w:tc>
          <w:tcPr>
            <w:tcW w:w="2761" w:type="dxa"/>
            <w:vAlign w:val="center"/>
          </w:tcPr>
          <w:p w14:paraId="7D176F31" w14:textId="77777777" w:rsidR="00F557B6" w:rsidRPr="0051326F" w:rsidRDefault="00F557B6" w:rsidP="00E056BD">
            <w:pPr>
              <w:rPr>
                <w:rFonts w:ascii="Calibri" w:hAnsi="Calibri" w:cs="Calibri"/>
                <w:b/>
                <w:szCs w:val="24"/>
              </w:rPr>
            </w:pPr>
            <w:r w:rsidRPr="0051326F">
              <w:rPr>
                <w:rFonts w:ascii="Calibri" w:hAnsi="Calibri" w:cs="Calibri"/>
                <w:b/>
                <w:szCs w:val="24"/>
              </w:rPr>
              <w:t>Temporary or Permanent:</w:t>
            </w:r>
          </w:p>
        </w:tc>
        <w:tc>
          <w:tcPr>
            <w:tcW w:w="2828" w:type="dxa"/>
            <w:vAlign w:val="center"/>
          </w:tcPr>
          <w:p w14:paraId="0711A6F6" w14:textId="77777777" w:rsidR="00F557B6" w:rsidRPr="0051326F" w:rsidRDefault="00F557B6" w:rsidP="00E056BD">
            <w:pPr>
              <w:rPr>
                <w:rFonts w:ascii="Calibri" w:hAnsi="Calibri" w:cs="Calibri"/>
                <w:szCs w:val="24"/>
              </w:rPr>
            </w:pPr>
          </w:p>
        </w:tc>
        <w:tc>
          <w:tcPr>
            <w:tcW w:w="3050" w:type="dxa"/>
            <w:vAlign w:val="center"/>
          </w:tcPr>
          <w:p w14:paraId="4B3EDE18" w14:textId="77777777" w:rsidR="00F557B6" w:rsidRPr="0051326F" w:rsidRDefault="00F557B6" w:rsidP="00E056BD">
            <w:pPr>
              <w:rPr>
                <w:rFonts w:ascii="Calibri" w:hAnsi="Calibri" w:cs="Calibri"/>
                <w:b/>
                <w:szCs w:val="24"/>
              </w:rPr>
            </w:pPr>
            <w:r w:rsidRPr="0051326F">
              <w:rPr>
                <w:rFonts w:ascii="Calibri" w:hAnsi="Calibri" w:cs="Calibri"/>
                <w:b/>
                <w:szCs w:val="24"/>
              </w:rPr>
              <w:t xml:space="preserve">Part-time or </w:t>
            </w:r>
          </w:p>
          <w:p w14:paraId="45DB176F" w14:textId="77777777" w:rsidR="00F557B6" w:rsidRPr="0051326F" w:rsidRDefault="00F557B6" w:rsidP="00E056BD">
            <w:pPr>
              <w:rPr>
                <w:rFonts w:ascii="Calibri" w:hAnsi="Calibri" w:cs="Calibri"/>
                <w:b/>
                <w:szCs w:val="24"/>
              </w:rPr>
            </w:pPr>
            <w:r w:rsidRPr="0051326F">
              <w:rPr>
                <w:rFonts w:ascii="Calibri" w:hAnsi="Calibri" w:cs="Calibri"/>
                <w:b/>
                <w:szCs w:val="24"/>
              </w:rPr>
              <w:t>Fulltime:</w:t>
            </w:r>
          </w:p>
        </w:tc>
        <w:tc>
          <w:tcPr>
            <w:tcW w:w="1619" w:type="dxa"/>
            <w:vAlign w:val="center"/>
          </w:tcPr>
          <w:p w14:paraId="011ED991" w14:textId="77777777" w:rsidR="00F557B6" w:rsidRPr="0051326F" w:rsidRDefault="00F557B6" w:rsidP="00E056BD">
            <w:pPr>
              <w:rPr>
                <w:rFonts w:ascii="Calibri" w:hAnsi="Calibri" w:cs="Calibri"/>
                <w:szCs w:val="24"/>
              </w:rPr>
            </w:pPr>
          </w:p>
        </w:tc>
      </w:tr>
      <w:tr w:rsidR="00F557B6" w:rsidRPr="0051326F" w14:paraId="2E63F613" w14:textId="77777777" w:rsidTr="00E056BD">
        <w:trPr>
          <w:trHeight w:val="2474"/>
        </w:trPr>
        <w:tc>
          <w:tcPr>
            <w:tcW w:w="10258" w:type="dxa"/>
            <w:gridSpan w:val="4"/>
            <w:vAlign w:val="center"/>
          </w:tcPr>
          <w:p w14:paraId="1F08BB5B" w14:textId="77777777" w:rsidR="00F557B6" w:rsidRPr="0051326F" w:rsidRDefault="00F557B6" w:rsidP="00E056BD">
            <w:pPr>
              <w:rPr>
                <w:rFonts w:ascii="Calibri" w:hAnsi="Calibri" w:cs="Calibri"/>
                <w:bCs/>
                <w:szCs w:val="24"/>
              </w:rPr>
            </w:pPr>
            <w:r w:rsidRPr="0051326F">
              <w:rPr>
                <w:rFonts w:ascii="Calibri" w:hAnsi="Calibri" w:cs="Calibri"/>
                <w:b/>
                <w:szCs w:val="24"/>
              </w:rPr>
              <w:t>Description of main duties and responsibilities</w:t>
            </w:r>
          </w:p>
          <w:p w14:paraId="2D085169" w14:textId="77777777" w:rsidR="00F557B6" w:rsidRPr="0051326F" w:rsidRDefault="00F557B6" w:rsidP="00E056BD">
            <w:pPr>
              <w:rPr>
                <w:rFonts w:ascii="Calibri" w:hAnsi="Calibri" w:cs="Calibri"/>
                <w:szCs w:val="24"/>
              </w:rPr>
            </w:pPr>
          </w:p>
          <w:p w14:paraId="332805F2" w14:textId="77777777" w:rsidR="00F557B6" w:rsidRPr="0051326F" w:rsidRDefault="00F557B6" w:rsidP="00E056BD">
            <w:pPr>
              <w:rPr>
                <w:rFonts w:ascii="Calibri" w:hAnsi="Calibri" w:cs="Calibri"/>
                <w:szCs w:val="24"/>
                <w:lang w:val="ga-IE"/>
              </w:rPr>
            </w:pPr>
          </w:p>
          <w:p w14:paraId="2178DA1D" w14:textId="77777777" w:rsidR="00F557B6" w:rsidRPr="0051326F" w:rsidRDefault="00F557B6" w:rsidP="00E056BD">
            <w:pPr>
              <w:rPr>
                <w:rFonts w:ascii="Calibri" w:hAnsi="Calibri" w:cs="Calibri"/>
                <w:szCs w:val="24"/>
                <w:lang w:val="ga-IE"/>
              </w:rPr>
            </w:pPr>
          </w:p>
          <w:p w14:paraId="3454476A" w14:textId="77777777" w:rsidR="00F557B6" w:rsidRPr="0051326F" w:rsidRDefault="00F557B6" w:rsidP="00E056BD">
            <w:pPr>
              <w:rPr>
                <w:rFonts w:ascii="Calibri" w:hAnsi="Calibri" w:cs="Calibri"/>
                <w:szCs w:val="24"/>
                <w:lang w:val="ga-IE"/>
              </w:rPr>
            </w:pPr>
          </w:p>
          <w:p w14:paraId="20448A89" w14:textId="77777777" w:rsidR="00F557B6" w:rsidRPr="0051326F" w:rsidRDefault="00F557B6" w:rsidP="00E056BD">
            <w:pPr>
              <w:rPr>
                <w:rFonts w:ascii="Calibri" w:hAnsi="Calibri" w:cs="Calibri"/>
                <w:szCs w:val="24"/>
                <w:lang w:val="ga-IE"/>
              </w:rPr>
            </w:pPr>
          </w:p>
          <w:p w14:paraId="00835D83" w14:textId="77777777" w:rsidR="00F557B6" w:rsidRPr="0051326F" w:rsidRDefault="00F557B6" w:rsidP="00E056BD">
            <w:pPr>
              <w:rPr>
                <w:rFonts w:ascii="Calibri" w:hAnsi="Calibri" w:cs="Calibri"/>
                <w:szCs w:val="24"/>
                <w:lang w:val="ga-IE"/>
              </w:rPr>
            </w:pPr>
          </w:p>
          <w:p w14:paraId="4AA71B1B" w14:textId="77777777" w:rsidR="00F557B6" w:rsidRPr="0051326F" w:rsidRDefault="00F557B6" w:rsidP="00E056BD">
            <w:pPr>
              <w:rPr>
                <w:rFonts w:ascii="Calibri" w:hAnsi="Calibri" w:cs="Calibri"/>
                <w:szCs w:val="24"/>
                <w:lang w:val="ga-IE"/>
              </w:rPr>
            </w:pPr>
          </w:p>
          <w:p w14:paraId="07C7B8F6" w14:textId="77777777" w:rsidR="00F557B6" w:rsidRPr="0051326F" w:rsidRDefault="00F557B6" w:rsidP="00E056BD">
            <w:pPr>
              <w:rPr>
                <w:rFonts w:ascii="Calibri" w:hAnsi="Calibri" w:cs="Calibri"/>
                <w:szCs w:val="24"/>
                <w:lang w:val="ga-IE"/>
              </w:rPr>
            </w:pPr>
          </w:p>
          <w:p w14:paraId="140F6A0B" w14:textId="77777777" w:rsidR="00F557B6" w:rsidRPr="0051326F" w:rsidRDefault="00F557B6" w:rsidP="00E056BD">
            <w:pPr>
              <w:rPr>
                <w:rFonts w:ascii="Calibri" w:hAnsi="Calibri" w:cs="Calibri"/>
                <w:szCs w:val="24"/>
              </w:rPr>
            </w:pPr>
          </w:p>
        </w:tc>
      </w:tr>
      <w:tr w:rsidR="00F557B6" w:rsidRPr="0051326F" w14:paraId="652544F2" w14:textId="77777777" w:rsidTr="00E056BD">
        <w:trPr>
          <w:trHeight w:val="524"/>
        </w:trPr>
        <w:tc>
          <w:tcPr>
            <w:tcW w:w="10258" w:type="dxa"/>
            <w:gridSpan w:val="4"/>
            <w:vAlign w:val="center"/>
          </w:tcPr>
          <w:p w14:paraId="4BE3F4B8" w14:textId="77777777" w:rsidR="00F557B6" w:rsidRPr="0051326F" w:rsidRDefault="00F557B6" w:rsidP="00E056BD">
            <w:pPr>
              <w:rPr>
                <w:rFonts w:ascii="Calibri" w:hAnsi="Calibri" w:cs="Calibri"/>
                <w:bCs/>
                <w:szCs w:val="24"/>
                <w:lang w:val="ga-IE"/>
              </w:rPr>
            </w:pPr>
            <w:r w:rsidRPr="0051326F">
              <w:rPr>
                <w:rFonts w:ascii="Calibri" w:hAnsi="Calibri" w:cs="Calibri"/>
                <w:b/>
                <w:szCs w:val="24"/>
                <w:lang w:val="ga-IE"/>
              </w:rPr>
              <w:t>Reason For Leaving:</w:t>
            </w:r>
          </w:p>
          <w:p w14:paraId="03300B11" w14:textId="77777777" w:rsidR="00F557B6" w:rsidRPr="0051326F" w:rsidRDefault="00F557B6" w:rsidP="00E056BD">
            <w:pPr>
              <w:rPr>
                <w:rFonts w:ascii="Calibri" w:hAnsi="Calibri" w:cs="Calibri"/>
                <w:bCs/>
                <w:szCs w:val="24"/>
                <w:lang w:val="ga-IE"/>
              </w:rPr>
            </w:pPr>
          </w:p>
        </w:tc>
      </w:tr>
      <w:bookmarkEnd w:id="1"/>
    </w:tbl>
    <w:p w14:paraId="61D2D37A" w14:textId="77777777" w:rsidR="00F557B6" w:rsidRPr="0051326F" w:rsidRDefault="00F557B6" w:rsidP="00F557B6">
      <w:pPr>
        <w:rPr>
          <w:rFonts w:ascii="Calibri" w:hAnsi="Calibri" w:cs="Calibri"/>
          <w:sz w:val="16"/>
          <w:szCs w:val="16"/>
        </w:rPr>
      </w:pPr>
    </w:p>
    <w:tbl>
      <w:tblPr>
        <w:tblW w:w="1025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761"/>
        <w:gridCol w:w="2828"/>
        <w:gridCol w:w="3050"/>
        <w:gridCol w:w="1619"/>
      </w:tblGrid>
      <w:tr w:rsidR="00F557B6" w:rsidRPr="0051326F" w14:paraId="341B73A6" w14:textId="77777777" w:rsidTr="00E056BD">
        <w:trPr>
          <w:trHeight w:val="269"/>
        </w:trPr>
        <w:tc>
          <w:tcPr>
            <w:tcW w:w="2761" w:type="dxa"/>
            <w:vAlign w:val="center"/>
          </w:tcPr>
          <w:p w14:paraId="7007DED0" w14:textId="77777777" w:rsidR="00F557B6" w:rsidRPr="0051326F" w:rsidRDefault="00F557B6" w:rsidP="00E056BD">
            <w:pPr>
              <w:rPr>
                <w:rFonts w:ascii="Calibri" w:hAnsi="Calibri" w:cs="Calibri"/>
                <w:b/>
                <w:szCs w:val="24"/>
              </w:rPr>
            </w:pPr>
            <w:r w:rsidRPr="0051326F">
              <w:rPr>
                <w:rFonts w:ascii="Calibri" w:hAnsi="Calibri" w:cs="Calibri"/>
                <w:b/>
                <w:szCs w:val="24"/>
              </w:rPr>
              <w:t xml:space="preserve">From: </w:t>
            </w:r>
          </w:p>
        </w:tc>
        <w:tc>
          <w:tcPr>
            <w:tcW w:w="2828" w:type="dxa"/>
            <w:vAlign w:val="center"/>
          </w:tcPr>
          <w:p w14:paraId="78FBB630" w14:textId="77777777" w:rsidR="00F557B6" w:rsidRPr="0051326F" w:rsidRDefault="00F557B6" w:rsidP="00E056BD">
            <w:pPr>
              <w:rPr>
                <w:rFonts w:ascii="Calibri" w:hAnsi="Calibri" w:cs="Calibri"/>
                <w:b/>
                <w:szCs w:val="24"/>
                <w:lang w:val="ga-IE"/>
              </w:rPr>
            </w:pPr>
            <w:r w:rsidRPr="0051326F">
              <w:rPr>
                <w:rFonts w:ascii="Calibri" w:hAnsi="Calibri" w:cs="Calibri"/>
                <w:b/>
                <w:szCs w:val="24"/>
                <w:lang w:val="ga-IE"/>
              </w:rPr>
              <w:t>To:</w:t>
            </w:r>
          </w:p>
        </w:tc>
        <w:tc>
          <w:tcPr>
            <w:tcW w:w="3050" w:type="dxa"/>
            <w:vAlign w:val="center"/>
          </w:tcPr>
          <w:p w14:paraId="6B894D8A" w14:textId="77777777" w:rsidR="00F557B6" w:rsidRPr="0051326F" w:rsidRDefault="00F557B6" w:rsidP="00E056BD">
            <w:pPr>
              <w:rPr>
                <w:rFonts w:ascii="Calibri" w:hAnsi="Calibri" w:cs="Calibri"/>
                <w:b/>
                <w:szCs w:val="24"/>
              </w:rPr>
            </w:pPr>
            <w:r w:rsidRPr="0051326F">
              <w:rPr>
                <w:rFonts w:ascii="Calibri" w:hAnsi="Calibri" w:cs="Calibri"/>
                <w:b/>
                <w:szCs w:val="24"/>
              </w:rPr>
              <w:t>Duration in months:</w:t>
            </w:r>
          </w:p>
        </w:tc>
        <w:tc>
          <w:tcPr>
            <w:tcW w:w="1619" w:type="dxa"/>
            <w:vAlign w:val="center"/>
          </w:tcPr>
          <w:p w14:paraId="0D709BF3" w14:textId="77777777" w:rsidR="00F557B6" w:rsidRPr="0051326F" w:rsidRDefault="00F557B6" w:rsidP="00E056BD">
            <w:pPr>
              <w:rPr>
                <w:rFonts w:ascii="Calibri" w:hAnsi="Calibri" w:cs="Calibri"/>
                <w:szCs w:val="24"/>
              </w:rPr>
            </w:pPr>
          </w:p>
        </w:tc>
      </w:tr>
      <w:tr w:rsidR="00F557B6" w:rsidRPr="0051326F" w14:paraId="25E72537" w14:textId="77777777" w:rsidTr="00E056BD">
        <w:trPr>
          <w:trHeight w:val="539"/>
        </w:trPr>
        <w:tc>
          <w:tcPr>
            <w:tcW w:w="2761" w:type="dxa"/>
            <w:vAlign w:val="center"/>
          </w:tcPr>
          <w:p w14:paraId="1C306DE4" w14:textId="77777777" w:rsidR="00F557B6" w:rsidRPr="0051326F" w:rsidRDefault="00F557B6" w:rsidP="00E056BD">
            <w:pPr>
              <w:rPr>
                <w:rFonts w:ascii="Calibri" w:hAnsi="Calibri" w:cs="Calibri"/>
                <w:b/>
                <w:szCs w:val="24"/>
                <w:lang w:val="ga-IE"/>
              </w:rPr>
            </w:pPr>
          </w:p>
          <w:p w14:paraId="08F47B5B" w14:textId="77777777" w:rsidR="00F557B6" w:rsidRPr="0051326F" w:rsidRDefault="00F557B6" w:rsidP="00E056BD">
            <w:pPr>
              <w:rPr>
                <w:rFonts w:ascii="Calibri" w:hAnsi="Calibri" w:cs="Calibri"/>
                <w:b/>
                <w:szCs w:val="24"/>
              </w:rPr>
            </w:pPr>
            <w:r w:rsidRPr="0051326F">
              <w:rPr>
                <w:rFonts w:ascii="Calibri" w:hAnsi="Calibri" w:cs="Calibri"/>
                <w:b/>
                <w:szCs w:val="24"/>
              </w:rPr>
              <w:t>Employer:</w:t>
            </w:r>
          </w:p>
        </w:tc>
        <w:tc>
          <w:tcPr>
            <w:tcW w:w="7497" w:type="dxa"/>
            <w:gridSpan w:val="3"/>
            <w:vAlign w:val="center"/>
          </w:tcPr>
          <w:p w14:paraId="262CF607" w14:textId="77777777" w:rsidR="00F557B6" w:rsidRPr="0051326F" w:rsidRDefault="00F557B6" w:rsidP="00E056BD">
            <w:pPr>
              <w:rPr>
                <w:rFonts w:ascii="Calibri" w:hAnsi="Calibri" w:cs="Calibri"/>
                <w:szCs w:val="24"/>
              </w:rPr>
            </w:pPr>
          </w:p>
        </w:tc>
      </w:tr>
      <w:tr w:rsidR="00F557B6" w:rsidRPr="0051326F" w14:paraId="59E1CD2A" w14:textId="77777777" w:rsidTr="00E056BD">
        <w:trPr>
          <w:trHeight w:val="269"/>
        </w:trPr>
        <w:tc>
          <w:tcPr>
            <w:tcW w:w="2761" w:type="dxa"/>
            <w:vAlign w:val="center"/>
          </w:tcPr>
          <w:p w14:paraId="2F8B6B13" w14:textId="77777777" w:rsidR="00F557B6" w:rsidRPr="0051326F" w:rsidRDefault="00F557B6" w:rsidP="00E056BD">
            <w:pPr>
              <w:rPr>
                <w:rFonts w:ascii="Calibri" w:hAnsi="Calibri" w:cs="Calibri"/>
                <w:b/>
                <w:szCs w:val="24"/>
              </w:rPr>
            </w:pPr>
            <w:r w:rsidRPr="0051326F">
              <w:rPr>
                <w:rFonts w:ascii="Calibri" w:hAnsi="Calibri" w:cs="Calibri"/>
                <w:b/>
                <w:szCs w:val="24"/>
              </w:rPr>
              <w:t>Address:</w:t>
            </w:r>
          </w:p>
        </w:tc>
        <w:tc>
          <w:tcPr>
            <w:tcW w:w="7497" w:type="dxa"/>
            <w:gridSpan w:val="3"/>
            <w:vAlign w:val="center"/>
          </w:tcPr>
          <w:p w14:paraId="1297854E" w14:textId="77777777" w:rsidR="00F557B6" w:rsidRPr="0051326F" w:rsidRDefault="00F557B6" w:rsidP="00E056BD">
            <w:pPr>
              <w:rPr>
                <w:rFonts w:ascii="Calibri" w:hAnsi="Calibri" w:cs="Calibri"/>
                <w:szCs w:val="24"/>
              </w:rPr>
            </w:pPr>
          </w:p>
        </w:tc>
      </w:tr>
      <w:tr w:rsidR="00F557B6" w:rsidRPr="0051326F" w14:paraId="642A158F" w14:textId="77777777" w:rsidTr="00E056BD">
        <w:trPr>
          <w:trHeight w:val="269"/>
        </w:trPr>
        <w:tc>
          <w:tcPr>
            <w:tcW w:w="2761" w:type="dxa"/>
            <w:vAlign w:val="center"/>
          </w:tcPr>
          <w:p w14:paraId="46889734" w14:textId="77777777" w:rsidR="00F557B6" w:rsidRPr="0051326F" w:rsidRDefault="00F557B6" w:rsidP="00E056BD">
            <w:pPr>
              <w:rPr>
                <w:rFonts w:ascii="Calibri" w:hAnsi="Calibri" w:cs="Calibri"/>
                <w:b/>
                <w:szCs w:val="24"/>
              </w:rPr>
            </w:pPr>
            <w:r w:rsidRPr="0051326F">
              <w:rPr>
                <w:rFonts w:ascii="Calibri" w:hAnsi="Calibri" w:cs="Calibri"/>
                <w:b/>
                <w:szCs w:val="24"/>
              </w:rPr>
              <w:t>Nature of Business:</w:t>
            </w:r>
          </w:p>
        </w:tc>
        <w:tc>
          <w:tcPr>
            <w:tcW w:w="7497" w:type="dxa"/>
            <w:gridSpan w:val="3"/>
            <w:vAlign w:val="center"/>
          </w:tcPr>
          <w:p w14:paraId="011D82A8" w14:textId="77777777" w:rsidR="00F557B6" w:rsidRPr="0051326F" w:rsidRDefault="00F557B6" w:rsidP="00E056BD">
            <w:pPr>
              <w:rPr>
                <w:rFonts w:ascii="Calibri" w:hAnsi="Calibri" w:cs="Calibri"/>
                <w:szCs w:val="24"/>
              </w:rPr>
            </w:pPr>
          </w:p>
        </w:tc>
      </w:tr>
      <w:tr w:rsidR="00F557B6" w:rsidRPr="0051326F" w14:paraId="586B866D" w14:textId="77777777" w:rsidTr="00E056BD">
        <w:trPr>
          <w:trHeight w:val="254"/>
        </w:trPr>
        <w:tc>
          <w:tcPr>
            <w:tcW w:w="2761" w:type="dxa"/>
            <w:vAlign w:val="center"/>
          </w:tcPr>
          <w:p w14:paraId="3D8A0770" w14:textId="77777777" w:rsidR="00F557B6" w:rsidRPr="0051326F" w:rsidRDefault="00F557B6" w:rsidP="00E056BD">
            <w:pPr>
              <w:rPr>
                <w:rFonts w:ascii="Calibri" w:hAnsi="Calibri" w:cs="Calibri"/>
                <w:b/>
                <w:szCs w:val="24"/>
              </w:rPr>
            </w:pPr>
            <w:r w:rsidRPr="0051326F">
              <w:rPr>
                <w:rFonts w:ascii="Calibri" w:hAnsi="Calibri" w:cs="Calibri"/>
                <w:b/>
                <w:szCs w:val="24"/>
              </w:rPr>
              <w:t>Position Held:</w:t>
            </w:r>
          </w:p>
        </w:tc>
        <w:tc>
          <w:tcPr>
            <w:tcW w:w="2828" w:type="dxa"/>
            <w:vAlign w:val="center"/>
          </w:tcPr>
          <w:p w14:paraId="734C159F" w14:textId="77777777" w:rsidR="00F557B6" w:rsidRPr="0051326F" w:rsidRDefault="00F557B6" w:rsidP="00E056BD">
            <w:pPr>
              <w:rPr>
                <w:rFonts w:ascii="Calibri" w:hAnsi="Calibri" w:cs="Calibri"/>
                <w:szCs w:val="24"/>
              </w:rPr>
            </w:pPr>
          </w:p>
        </w:tc>
        <w:tc>
          <w:tcPr>
            <w:tcW w:w="3050" w:type="dxa"/>
            <w:vAlign w:val="center"/>
          </w:tcPr>
          <w:p w14:paraId="48E66EF8" w14:textId="77777777" w:rsidR="00F557B6" w:rsidRPr="0051326F" w:rsidRDefault="00F557B6" w:rsidP="00E056BD">
            <w:pPr>
              <w:rPr>
                <w:rFonts w:ascii="Calibri" w:hAnsi="Calibri" w:cs="Calibri"/>
                <w:b/>
                <w:szCs w:val="24"/>
              </w:rPr>
            </w:pPr>
            <w:r w:rsidRPr="0051326F">
              <w:rPr>
                <w:rFonts w:ascii="Calibri" w:hAnsi="Calibri" w:cs="Calibri"/>
                <w:b/>
                <w:szCs w:val="24"/>
              </w:rPr>
              <w:t>Grade (if applicable):</w:t>
            </w:r>
          </w:p>
        </w:tc>
        <w:tc>
          <w:tcPr>
            <w:tcW w:w="1619" w:type="dxa"/>
            <w:vAlign w:val="center"/>
          </w:tcPr>
          <w:p w14:paraId="4B3C03D3" w14:textId="77777777" w:rsidR="00F557B6" w:rsidRPr="0051326F" w:rsidRDefault="00F557B6" w:rsidP="00E056BD">
            <w:pPr>
              <w:rPr>
                <w:rFonts w:ascii="Calibri" w:hAnsi="Calibri" w:cs="Calibri"/>
                <w:szCs w:val="24"/>
              </w:rPr>
            </w:pPr>
          </w:p>
        </w:tc>
      </w:tr>
      <w:tr w:rsidR="00F557B6" w:rsidRPr="0051326F" w14:paraId="7A9198EF" w14:textId="77777777" w:rsidTr="00E056BD">
        <w:trPr>
          <w:trHeight w:val="554"/>
        </w:trPr>
        <w:tc>
          <w:tcPr>
            <w:tcW w:w="2761" w:type="dxa"/>
            <w:vAlign w:val="center"/>
          </w:tcPr>
          <w:p w14:paraId="3010D618" w14:textId="77777777" w:rsidR="00F557B6" w:rsidRPr="0051326F" w:rsidRDefault="00F557B6" w:rsidP="00E056BD">
            <w:pPr>
              <w:rPr>
                <w:rFonts w:ascii="Calibri" w:hAnsi="Calibri" w:cs="Calibri"/>
                <w:b/>
                <w:szCs w:val="24"/>
              </w:rPr>
            </w:pPr>
            <w:r w:rsidRPr="0051326F">
              <w:rPr>
                <w:rFonts w:ascii="Calibri" w:hAnsi="Calibri" w:cs="Calibri"/>
                <w:b/>
                <w:szCs w:val="24"/>
              </w:rPr>
              <w:t>Temporary or Permanent:</w:t>
            </w:r>
          </w:p>
        </w:tc>
        <w:tc>
          <w:tcPr>
            <w:tcW w:w="2828" w:type="dxa"/>
            <w:vAlign w:val="center"/>
          </w:tcPr>
          <w:p w14:paraId="10F23009" w14:textId="77777777" w:rsidR="00F557B6" w:rsidRPr="0051326F" w:rsidRDefault="00F557B6" w:rsidP="00E056BD">
            <w:pPr>
              <w:rPr>
                <w:rFonts w:ascii="Calibri" w:hAnsi="Calibri" w:cs="Calibri"/>
                <w:szCs w:val="24"/>
              </w:rPr>
            </w:pPr>
          </w:p>
        </w:tc>
        <w:tc>
          <w:tcPr>
            <w:tcW w:w="3050" w:type="dxa"/>
            <w:vAlign w:val="center"/>
          </w:tcPr>
          <w:p w14:paraId="36299087" w14:textId="77777777" w:rsidR="00F557B6" w:rsidRPr="0051326F" w:rsidRDefault="00F557B6" w:rsidP="00E056BD">
            <w:pPr>
              <w:rPr>
                <w:rFonts w:ascii="Calibri" w:hAnsi="Calibri" w:cs="Calibri"/>
                <w:b/>
                <w:szCs w:val="24"/>
              </w:rPr>
            </w:pPr>
            <w:r w:rsidRPr="0051326F">
              <w:rPr>
                <w:rFonts w:ascii="Calibri" w:hAnsi="Calibri" w:cs="Calibri"/>
                <w:b/>
                <w:szCs w:val="24"/>
              </w:rPr>
              <w:t xml:space="preserve">Part-time or </w:t>
            </w:r>
          </w:p>
          <w:p w14:paraId="739A5AEA" w14:textId="77777777" w:rsidR="00F557B6" w:rsidRPr="0051326F" w:rsidRDefault="00F557B6" w:rsidP="00E056BD">
            <w:pPr>
              <w:rPr>
                <w:rFonts w:ascii="Calibri" w:hAnsi="Calibri" w:cs="Calibri"/>
                <w:b/>
                <w:szCs w:val="24"/>
              </w:rPr>
            </w:pPr>
            <w:r w:rsidRPr="0051326F">
              <w:rPr>
                <w:rFonts w:ascii="Calibri" w:hAnsi="Calibri" w:cs="Calibri"/>
                <w:b/>
                <w:szCs w:val="24"/>
              </w:rPr>
              <w:t>Fulltime:</w:t>
            </w:r>
          </w:p>
        </w:tc>
        <w:tc>
          <w:tcPr>
            <w:tcW w:w="1619" w:type="dxa"/>
            <w:vAlign w:val="center"/>
          </w:tcPr>
          <w:p w14:paraId="039EB4FA" w14:textId="77777777" w:rsidR="00F557B6" w:rsidRPr="0051326F" w:rsidRDefault="00F557B6" w:rsidP="00E056BD">
            <w:pPr>
              <w:rPr>
                <w:rFonts w:ascii="Calibri" w:hAnsi="Calibri" w:cs="Calibri"/>
                <w:szCs w:val="24"/>
              </w:rPr>
            </w:pPr>
          </w:p>
        </w:tc>
      </w:tr>
      <w:tr w:rsidR="00F557B6" w:rsidRPr="0051326F" w14:paraId="477C38B9" w14:textId="77777777" w:rsidTr="00E056BD">
        <w:trPr>
          <w:trHeight w:val="2474"/>
        </w:trPr>
        <w:tc>
          <w:tcPr>
            <w:tcW w:w="10258" w:type="dxa"/>
            <w:gridSpan w:val="4"/>
            <w:vAlign w:val="center"/>
          </w:tcPr>
          <w:p w14:paraId="3EA4F8EB" w14:textId="77777777" w:rsidR="00F557B6" w:rsidRPr="0051326F" w:rsidRDefault="00F557B6" w:rsidP="00E056BD">
            <w:pPr>
              <w:rPr>
                <w:rFonts w:ascii="Calibri" w:hAnsi="Calibri" w:cs="Calibri"/>
                <w:bCs/>
                <w:szCs w:val="24"/>
              </w:rPr>
            </w:pPr>
            <w:r w:rsidRPr="0051326F">
              <w:rPr>
                <w:rFonts w:ascii="Calibri" w:hAnsi="Calibri" w:cs="Calibri"/>
                <w:b/>
                <w:szCs w:val="24"/>
              </w:rPr>
              <w:t>Description of main duties and responsibilities</w:t>
            </w:r>
          </w:p>
          <w:p w14:paraId="59EE1F05" w14:textId="77777777" w:rsidR="00F557B6" w:rsidRPr="0051326F" w:rsidRDefault="00F557B6" w:rsidP="00E056BD">
            <w:pPr>
              <w:rPr>
                <w:rFonts w:ascii="Calibri" w:hAnsi="Calibri" w:cs="Calibri"/>
                <w:szCs w:val="24"/>
              </w:rPr>
            </w:pPr>
          </w:p>
          <w:p w14:paraId="1F28DFE1" w14:textId="77777777" w:rsidR="00F557B6" w:rsidRPr="0051326F" w:rsidRDefault="00F557B6" w:rsidP="00E056BD">
            <w:pPr>
              <w:rPr>
                <w:rFonts w:ascii="Calibri" w:hAnsi="Calibri" w:cs="Calibri"/>
                <w:szCs w:val="24"/>
                <w:lang w:val="ga-IE"/>
              </w:rPr>
            </w:pPr>
          </w:p>
          <w:p w14:paraId="7E218523" w14:textId="77777777" w:rsidR="00F557B6" w:rsidRPr="0051326F" w:rsidRDefault="00F557B6" w:rsidP="00E056BD">
            <w:pPr>
              <w:rPr>
                <w:rFonts w:ascii="Calibri" w:hAnsi="Calibri" w:cs="Calibri"/>
                <w:szCs w:val="24"/>
                <w:lang w:val="ga-IE"/>
              </w:rPr>
            </w:pPr>
          </w:p>
          <w:p w14:paraId="66FD9E14" w14:textId="77777777" w:rsidR="00F557B6" w:rsidRPr="0051326F" w:rsidRDefault="00F557B6" w:rsidP="00E056BD">
            <w:pPr>
              <w:rPr>
                <w:rFonts w:ascii="Calibri" w:hAnsi="Calibri" w:cs="Calibri"/>
                <w:szCs w:val="24"/>
                <w:lang w:val="ga-IE"/>
              </w:rPr>
            </w:pPr>
          </w:p>
          <w:p w14:paraId="2AA6439A" w14:textId="77777777" w:rsidR="00F557B6" w:rsidRPr="0051326F" w:rsidRDefault="00F557B6" w:rsidP="00E056BD">
            <w:pPr>
              <w:rPr>
                <w:rFonts w:ascii="Calibri" w:hAnsi="Calibri" w:cs="Calibri"/>
                <w:szCs w:val="24"/>
                <w:lang w:val="ga-IE"/>
              </w:rPr>
            </w:pPr>
          </w:p>
        </w:tc>
      </w:tr>
      <w:tr w:rsidR="00F557B6" w:rsidRPr="0051326F" w14:paraId="5C042AE1" w14:textId="77777777" w:rsidTr="00E056BD">
        <w:trPr>
          <w:trHeight w:val="524"/>
        </w:trPr>
        <w:tc>
          <w:tcPr>
            <w:tcW w:w="10258" w:type="dxa"/>
            <w:gridSpan w:val="4"/>
            <w:vAlign w:val="center"/>
          </w:tcPr>
          <w:p w14:paraId="0398D984" w14:textId="77777777" w:rsidR="00F557B6" w:rsidRPr="0051326F" w:rsidRDefault="00F557B6" w:rsidP="00E056BD">
            <w:pPr>
              <w:rPr>
                <w:rFonts w:ascii="Calibri" w:hAnsi="Calibri" w:cs="Calibri"/>
                <w:bCs/>
                <w:szCs w:val="24"/>
                <w:lang w:val="ga-IE"/>
              </w:rPr>
            </w:pPr>
            <w:r w:rsidRPr="0051326F">
              <w:rPr>
                <w:rFonts w:ascii="Calibri" w:hAnsi="Calibri" w:cs="Calibri"/>
                <w:b/>
                <w:szCs w:val="24"/>
                <w:lang w:val="ga-IE"/>
              </w:rPr>
              <w:t>Reason For Leaving:</w:t>
            </w:r>
          </w:p>
          <w:p w14:paraId="19DD5B4C" w14:textId="77777777" w:rsidR="00F557B6" w:rsidRPr="0051326F" w:rsidRDefault="00F557B6" w:rsidP="00E056BD">
            <w:pPr>
              <w:rPr>
                <w:rFonts w:ascii="Calibri" w:hAnsi="Calibri" w:cs="Calibri"/>
                <w:bCs/>
                <w:szCs w:val="24"/>
                <w:lang w:val="ga-IE"/>
              </w:rPr>
            </w:pPr>
          </w:p>
        </w:tc>
      </w:tr>
    </w:tbl>
    <w:p w14:paraId="26EDE364" w14:textId="77777777" w:rsidR="00F557B6" w:rsidRPr="0051326F" w:rsidRDefault="00F557B6" w:rsidP="00F557B6">
      <w:pPr>
        <w:rPr>
          <w:rFonts w:ascii="Calibri" w:hAnsi="Calibri" w:cs="Calibri"/>
          <w:sz w:val="16"/>
          <w:szCs w:val="16"/>
        </w:rPr>
      </w:pPr>
    </w:p>
    <w:p w14:paraId="0F392B27" w14:textId="77777777" w:rsidR="00F557B6" w:rsidRPr="0051326F" w:rsidRDefault="00F557B6" w:rsidP="00F557B6">
      <w:pPr>
        <w:rPr>
          <w:rFonts w:ascii="Calibri" w:hAnsi="Calibri" w:cs="Calibri"/>
          <w:sz w:val="16"/>
          <w:szCs w:val="16"/>
        </w:rPr>
      </w:pPr>
    </w:p>
    <w:p w14:paraId="1F393702" w14:textId="77777777" w:rsidR="00F557B6" w:rsidRPr="0051326F" w:rsidRDefault="00F557B6" w:rsidP="00B96BA6">
      <w:pPr>
        <w:pStyle w:val="Heading3"/>
        <w:pBdr>
          <w:top w:val="single" w:sz="24" w:space="1" w:color="auto"/>
          <w:left w:val="single" w:sz="24" w:space="4" w:color="auto"/>
          <w:bottom w:val="single" w:sz="24" w:space="1" w:color="auto"/>
          <w:right w:val="single" w:sz="24" w:space="0" w:color="auto"/>
        </w:pBdr>
        <w:shd w:val="clear" w:color="auto" w:fill="D9D9D9"/>
        <w:tabs>
          <w:tab w:val="left" w:pos="0"/>
        </w:tabs>
        <w:ind w:right="-454"/>
        <w:rPr>
          <w:rFonts w:ascii="Calibri" w:hAnsi="Calibri" w:cs="Calibri"/>
          <w:sz w:val="36"/>
          <w:szCs w:val="36"/>
          <w:u w:val="none"/>
        </w:rPr>
      </w:pPr>
      <w:r w:rsidRPr="0051326F">
        <w:rPr>
          <w:rFonts w:ascii="Calibri" w:hAnsi="Calibri" w:cs="Calibri"/>
          <w:sz w:val="36"/>
          <w:szCs w:val="36"/>
          <w:u w:val="none"/>
        </w:rPr>
        <w:lastRenderedPageBreak/>
        <w:t>COMPETENCIES</w:t>
      </w:r>
    </w:p>
    <w:p w14:paraId="71001846" w14:textId="77777777" w:rsidR="00F557B6" w:rsidRPr="0051326F" w:rsidRDefault="00F557B6" w:rsidP="00F557B6">
      <w:pPr>
        <w:jc w:val="both"/>
        <w:rPr>
          <w:rFonts w:ascii="Calibri" w:hAnsi="Calibri" w:cs="Calibri"/>
          <w:sz w:val="22"/>
          <w:szCs w:val="22"/>
        </w:rPr>
      </w:pPr>
    </w:p>
    <w:p w14:paraId="2BB01963" w14:textId="77777777" w:rsidR="00F557B6" w:rsidRPr="0051326F" w:rsidRDefault="00F557B6" w:rsidP="00F557B6">
      <w:pPr>
        <w:spacing w:after="120" w:line="360" w:lineRule="auto"/>
        <w:jc w:val="both"/>
        <w:rPr>
          <w:rFonts w:ascii="Calibri" w:hAnsi="Calibri" w:cs="Calibri"/>
          <w:sz w:val="22"/>
          <w:szCs w:val="22"/>
        </w:rPr>
      </w:pPr>
      <w:r w:rsidRPr="0051326F">
        <w:rPr>
          <w:rFonts w:ascii="Calibri" w:hAnsi="Calibri" w:cs="Calibri"/>
          <w:sz w:val="22"/>
          <w:szCs w:val="22"/>
        </w:rPr>
        <w:t xml:space="preserve">In the following section of the application form we are interested in discovering, what your key strengths and achievements are, which make you particularly suitable for the role of </w:t>
      </w:r>
    </w:p>
    <w:p w14:paraId="1DCAAA6E" w14:textId="0E8A9793" w:rsidR="00F557B6" w:rsidRPr="0051326F" w:rsidRDefault="00A62969" w:rsidP="00F557B6">
      <w:pPr>
        <w:spacing w:after="120" w:line="360" w:lineRule="auto"/>
        <w:jc w:val="center"/>
        <w:rPr>
          <w:rFonts w:ascii="Calibri" w:hAnsi="Calibri" w:cs="Calibri"/>
          <w:b/>
          <w:bCs/>
          <w:szCs w:val="24"/>
        </w:rPr>
      </w:pPr>
      <w:r>
        <w:rPr>
          <w:rFonts w:ascii="Calibri" w:hAnsi="Calibri" w:cs="Calibri"/>
          <w:b/>
          <w:bCs/>
          <w:szCs w:val="24"/>
        </w:rPr>
        <w:t>ASSISTANT STAFF OFFICER</w:t>
      </w:r>
      <w:r w:rsidR="00FE4D47" w:rsidRPr="002B44DA">
        <w:rPr>
          <w:rFonts w:ascii="Calibri" w:hAnsi="Calibri" w:cs="Calibri"/>
          <w:b/>
          <w:bCs/>
          <w:szCs w:val="24"/>
        </w:rPr>
        <w:t xml:space="preserve"> (GRADE I</w:t>
      </w:r>
      <w:r>
        <w:rPr>
          <w:rFonts w:ascii="Calibri" w:hAnsi="Calibri" w:cs="Calibri"/>
          <w:b/>
          <w:bCs/>
          <w:szCs w:val="24"/>
        </w:rPr>
        <w:t>V</w:t>
      </w:r>
      <w:r w:rsidR="00FE4D47" w:rsidRPr="002B44DA">
        <w:rPr>
          <w:rFonts w:ascii="Calibri" w:hAnsi="Calibri" w:cs="Calibri"/>
          <w:b/>
          <w:bCs/>
          <w:szCs w:val="24"/>
        </w:rPr>
        <w:t>)</w:t>
      </w:r>
    </w:p>
    <w:p w14:paraId="02F91209" w14:textId="77777777" w:rsidR="00F557B6" w:rsidRPr="0051326F" w:rsidRDefault="00F557B6" w:rsidP="00F557B6">
      <w:pPr>
        <w:spacing w:line="360" w:lineRule="auto"/>
        <w:jc w:val="both"/>
        <w:rPr>
          <w:rFonts w:ascii="Calibri" w:hAnsi="Calibri" w:cs="Calibri"/>
          <w:color w:val="000000"/>
          <w:sz w:val="22"/>
          <w:szCs w:val="22"/>
          <w:lang w:val="en-IE"/>
        </w:rPr>
      </w:pPr>
      <w:r w:rsidRPr="0051326F">
        <w:rPr>
          <w:rFonts w:ascii="Calibri" w:hAnsi="Calibri" w:cs="Calibri"/>
          <w:color w:val="000000"/>
          <w:sz w:val="22"/>
          <w:szCs w:val="22"/>
        </w:rPr>
        <w:t xml:space="preserve">In each of the competency areas briefly detail </w:t>
      </w:r>
      <w:r w:rsidRPr="0051326F">
        <w:rPr>
          <w:rFonts w:ascii="Calibri" w:hAnsi="Calibri" w:cs="Calibri"/>
          <w:b/>
          <w:bCs/>
          <w:color w:val="000000"/>
          <w:sz w:val="22"/>
          <w:szCs w:val="22"/>
          <w:u w:val="single"/>
        </w:rPr>
        <w:t>two examples</w:t>
      </w:r>
      <w:r w:rsidRPr="0051326F">
        <w:rPr>
          <w:rFonts w:ascii="Calibri" w:hAnsi="Calibri" w:cs="Calibri"/>
          <w:color w:val="000000"/>
          <w:sz w:val="22"/>
          <w:szCs w:val="22"/>
        </w:rPr>
        <w:t xml:space="preserve"> which you feel best demonstrate your capacity in the competency area described. You may use the same examples across more than one competency area should you so wish. Your examples should show clearly how you have demonstrated that </w:t>
      </w:r>
      <w:proofErr w:type="gramStart"/>
      <w:r w:rsidRPr="0051326F">
        <w:rPr>
          <w:rFonts w:ascii="Calibri" w:hAnsi="Calibri" w:cs="Calibri"/>
          <w:color w:val="000000"/>
          <w:sz w:val="22"/>
          <w:szCs w:val="22"/>
        </w:rPr>
        <w:t>particular competency</w:t>
      </w:r>
      <w:proofErr w:type="gramEnd"/>
      <w:r w:rsidRPr="0051326F">
        <w:rPr>
          <w:rFonts w:ascii="Calibri" w:hAnsi="Calibri" w:cs="Calibri"/>
          <w:color w:val="000000"/>
          <w:sz w:val="22"/>
          <w:szCs w:val="22"/>
        </w:rPr>
        <w:t xml:space="preserve">. You should be mindful that the scale and scope of the examples given demonstrate the competency in question and are appropriate to the position. It is recommended that you use the </w:t>
      </w:r>
      <w:r w:rsidRPr="00B96BA6">
        <w:rPr>
          <w:rFonts w:ascii="Calibri" w:hAnsi="Calibri" w:cs="Calibri"/>
          <w:b/>
          <w:bCs/>
          <w:color w:val="000000"/>
          <w:sz w:val="22"/>
          <w:szCs w:val="22"/>
        </w:rPr>
        <w:t>STAR</w:t>
      </w:r>
      <w:r w:rsidRPr="0051326F">
        <w:rPr>
          <w:rFonts w:ascii="Calibri" w:hAnsi="Calibri" w:cs="Calibri"/>
          <w:color w:val="000000"/>
          <w:sz w:val="22"/>
          <w:szCs w:val="22"/>
        </w:rPr>
        <w:t xml:space="preserve"> method when structuring your examples </w:t>
      </w:r>
      <w:proofErr w:type="gramStart"/>
      <w:r w:rsidRPr="0051326F">
        <w:rPr>
          <w:rFonts w:ascii="Calibri" w:hAnsi="Calibri" w:cs="Calibri"/>
          <w:color w:val="000000"/>
          <w:sz w:val="22"/>
          <w:szCs w:val="22"/>
        </w:rPr>
        <w:t>i.e.</w:t>
      </w:r>
      <w:proofErr w:type="gramEnd"/>
      <w:r w:rsidRPr="0051326F">
        <w:rPr>
          <w:rFonts w:ascii="Calibri" w:hAnsi="Calibri" w:cs="Calibri"/>
          <w:color w:val="000000"/>
          <w:sz w:val="22"/>
          <w:szCs w:val="22"/>
        </w:rPr>
        <w:t xml:space="preserve"> describe the </w:t>
      </w:r>
      <w:r w:rsidRPr="0051326F">
        <w:rPr>
          <w:rFonts w:ascii="Calibri" w:hAnsi="Calibri" w:cs="Calibri"/>
          <w:b/>
          <w:bCs/>
          <w:color w:val="000000"/>
          <w:sz w:val="22"/>
          <w:szCs w:val="22"/>
        </w:rPr>
        <w:t>S</w:t>
      </w:r>
      <w:r w:rsidRPr="0051326F">
        <w:rPr>
          <w:rFonts w:ascii="Calibri" w:hAnsi="Calibri" w:cs="Calibri"/>
          <w:color w:val="000000"/>
          <w:sz w:val="22"/>
          <w:szCs w:val="22"/>
        </w:rPr>
        <w:t xml:space="preserve">ituation, the </w:t>
      </w:r>
      <w:r w:rsidRPr="0051326F">
        <w:rPr>
          <w:rFonts w:ascii="Calibri" w:hAnsi="Calibri" w:cs="Calibri"/>
          <w:b/>
          <w:bCs/>
          <w:color w:val="000000"/>
          <w:sz w:val="22"/>
          <w:szCs w:val="22"/>
        </w:rPr>
        <w:t>T</w:t>
      </w:r>
      <w:r w:rsidRPr="0051326F">
        <w:rPr>
          <w:rFonts w:ascii="Calibri" w:hAnsi="Calibri" w:cs="Calibri"/>
          <w:color w:val="000000"/>
          <w:sz w:val="22"/>
          <w:szCs w:val="22"/>
        </w:rPr>
        <w:t xml:space="preserve">ask, the </w:t>
      </w:r>
      <w:r w:rsidRPr="0051326F">
        <w:rPr>
          <w:rFonts w:ascii="Calibri" w:hAnsi="Calibri" w:cs="Calibri"/>
          <w:b/>
          <w:bCs/>
          <w:color w:val="000000"/>
          <w:sz w:val="22"/>
          <w:szCs w:val="22"/>
        </w:rPr>
        <w:t>A</w:t>
      </w:r>
      <w:r w:rsidRPr="0051326F">
        <w:rPr>
          <w:rFonts w:ascii="Calibri" w:hAnsi="Calibri" w:cs="Calibri"/>
          <w:color w:val="000000"/>
          <w:sz w:val="22"/>
          <w:szCs w:val="22"/>
        </w:rPr>
        <w:t xml:space="preserve">ction you took and the </w:t>
      </w:r>
      <w:r w:rsidRPr="0051326F">
        <w:rPr>
          <w:rFonts w:ascii="Calibri" w:hAnsi="Calibri" w:cs="Calibri"/>
          <w:b/>
          <w:bCs/>
          <w:color w:val="000000"/>
          <w:sz w:val="22"/>
          <w:szCs w:val="22"/>
        </w:rPr>
        <w:t>R</w:t>
      </w:r>
      <w:r w:rsidRPr="0051326F">
        <w:rPr>
          <w:rFonts w:ascii="Calibri" w:hAnsi="Calibri" w:cs="Calibri"/>
          <w:color w:val="000000"/>
          <w:sz w:val="22"/>
          <w:szCs w:val="22"/>
        </w:rPr>
        <w:t xml:space="preserve">esult. </w:t>
      </w:r>
    </w:p>
    <w:p w14:paraId="28358F1B" w14:textId="77777777" w:rsidR="00F557B6" w:rsidRPr="0051326F" w:rsidRDefault="00F557B6" w:rsidP="00F557B6">
      <w:pPr>
        <w:spacing w:line="360" w:lineRule="auto"/>
        <w:jc w:val="both"/>
        <w:rPr>
          <w:rFonts w:ascii="Calibri" w:hAnsi="Calibri" w:cs="Calibri"/>
          <w:sz w:val="22"/>
          <w:szCs w:val="22"/>
        </w:rPr>
      </w:pPr>
    </w:p>
    <w:tbl>
      <w:tblPr>
        <w:tblW w:w="5224"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339"/>
      </w:tblGrid>
      <w:tr w:rsidR="00F557B6" w:rsidRPr="0051326F" w14:paraId="3BA5D1FF" w14:textId="77777777" w:rsidTr="00EB42CC">
        <w:trPr>
          <w:tblCellSpacing w:w="20" w:type="dxa"/>
        </w:trPr>
        <w:tc>
          <w:tcPr>
            <w:tcW w:w="4961" w:type="pct"/>
            <w:tcBorders>
              <w:top w:val="outset" w:sz="6" w:space="0" w:color="auto"/>
              <w:left w:val="outset" w:sz="6" w:space="0" w:color="auto"/>
              <w:bottom w:val="outset" w:sz="6" w:space="0" w:color="auto"/>
              <w:right w:val="outset" w:sz="6" w:space="0" w:color="auto"/>
            </w:tcBorders>
            <w:shd w:val="clear" w:color="auto" w:fill="000000"/>
          </w:tcPr>
          <w:p w14:paraId="29BFBC41" w14:textId="6027AF02" w:rsidR="00F557B6" w:rsidRPr="00EF6C43" w:rsidRDefault="003778CF" w:rsidP="00EF6C43">
            <w:pPr>
              <w:pStyle w:val="ListParagraph"/>
              <w:numPr>
                <w:ilvl w:val="0"/>
                <w:numId w:val="16"/>
              </w:numPr>
              <w:spacing w:before="120" w:after="120"/>
              <w:jc w:val="both"/>
              <w:rPr>
                <w:rFonts w:ascii="Calibri" w:hAnsi="Calibri" w:cs="Calibri"/>
                <w:b/>
                <w:bCs/>
                <w:szCs w:val="24"/>
              </w:rPr>
            </w:pPr>
            <w:r>
              <w:rPr>
                <w:rFonts w:ascii="Calibri" w:hAnsi="Calibri" w:cs="Calibri"/>
                <w:b/>
                <w:bCs/>
                <w:szCs w:val="24"/>
              </w:rPr>
              <w:t>PURPOSE &amp; CHANGE</w:t>
            </w:r>
          </w:p>
        </w:tc>
      </w:tr>
      <w:tr w:rsidR="00F557B6" w:rsidRPr="0051326F" w14:paraId="6FEAB722" w14:textId="77777777" w:rsidTr="00EB42CC">
        <w:trPr>
          <w:tblCellSpacing w:w="20" w:type="dxa"/>
        </w:trPr>
        <w:tc>
          <w:tcPr>
            <w:tcW w:w="4961" w:type="pct"/>
            <w:tcBorders>
              <w:top w:val="outset" w:sz="6" w:space="0" w:color="auto"/>
              <w:left w:val="outset" w:sz="6" w:space="0" w:color="auto"/>
              <w:bottom w:val="outset" w:sz="6" w:space="0" w:color="auto"/>
              <w:right w:val="outset" w:sz="6" w:space="0" w:color="auto"/>
            </w:tcBorders>
            <w:shd w:val="clear" w:color="auto" w:fill="auto"/>
          </w:tcPr>
          <w:p w14:paraId="2082820D" w14:textId="77777777" w:rsidR="0027028B" w:rsidRPr="00C11BBF" w:rsidRDefault="0027028B" w:rsidP="0027028B">
            <w:pPr>
              <w:numPr>
                <w:ilvl w:val="0"/>
                <w:numId w:val="15"/>
              </w:numPr>
              <w:tabs>
                <w:tab w:val="left" w:pos="-720"/>
                <w:tab w:val="left" w:pos="0"/>
                <w:tab w:val="left" w:pos="720"/>
              </w:tabs>
              <w:suppressAutoHyphens/>
              <w:ind w:left="714" w:hanging="357"/>
              <w:jc w:val="both"/>
              <w:rPr>
                <w:rFonts w:asciiTheme="minorHAnsi" w:hAnsiTheme="minorHAnsi" w:cstheme="minorHAnsi"/>
                <w:sz w:val="22"/>
                <w:szCs w:val="22"/>
                <w:lang w:val="en-IE"/>
              </w:rPr>
            </w:pPr>
            <w:r w:rsidRPr="00C11BBF">
              <w:rPr>
                <w:rFonts w:asciiTheme="minorHAnsi" w:hAnsiTheme="minorHAnsi" w:cstheme="minorHAnsi"/>
                <w:sz w:val="22"/>
                <w:szCs w:val="22"/>
                <w:lang w:val="en-IE"/>
              </w:rPr>
              <w:t>Understands the team’s purpose and priorities and shows commitment to these.</w:t>
            </w:r>
          </w:p>
          <w:p w14:paraId="49C3F82D" w14:textId="77777777" w:rsidR="0027028B" w:rsidRPr="00C11BBF" w:rsidRDefault="0027028B" w:rsidP="0027028B">
            <w:pPr>
              <w:numPr>
                <w:ilvl w:val="0"/>
                <w:numId w:val="15"/>
              </w:numPr>
              <w:tabs>
                <w:tab w:val="left" w:pos="-720"/>
                <w:tab w:val="left" w:pos="0"/>
                <w:tab w:val="left" w:pos="720"/>
              </w:tabs>
              <w:suppressAutoHyphens/>
              <w:ind w:left="714" w:hanging="357"/>
              <w:jc w:val="both"/>
              <w:rPr>
                <w:rFonts w:asciiTheme="minorHAnsi" w:hAnsiTheme="minorHAnsi" w:cstheme="minorHAnsi"/>
                <w:sz w:val="22"/>
                <w:szCs w:val="22"/>
                <w:lang w:val="en-IE"/>
              </w:rPr>
            </w:pPr>
            <w:r w:rsidRPr="00C11BBF">
              <w:rPr>
                <w:rFonts w:asciiTheme="minorHAnsi" w:hAnsiTheme="minorHAnsi" w:cstheme="minorHAnsi"/>
                <w:sz w:val="22"/>
                <w:szCs w:val="22"/>
                <w:lang w:val="en-IE"/>
              </w:rPr>
              <w:t>The ability to ensure their work contributes to meeting the Departments purpose and priorities.</w:t>
            </w:r>
          </w:p>
          <w:p w14:paraId="7E14ACD0" w14:textId="77777777" w:rsidR="0027028B" w:rsidRPr="00C11BBF" w:rsidRDefault="0027028B" w:rsidP="0027028B">
            <w:pPr>
              <w:numPr>
                <w:ilvl w:val="0"/>
                <w:numId w:val="15"/>
              </w:numPr>
              <w:tabs>
                <w:tab w:val="left" w:pos="-720"/>
                <w:tab w:val="left" w:pos="0"/>
                <w:tab w:val="left" w:pos="720"/>
              </w:tabs>
              <w:suppressAutoHyphens/>
              <w:ind w:left="714" w:hanging="357"/>
              <w:jc w:val="both"/>
              <w:rPr>
                <w:rFonts w:asciiTheme="minorHAnsi" w:hAnsiTheme="minorHAnsi" w:cstheme="minorHAnsi"/>
                <w:sz w:val="22"/>
                <w:szCs w:val="22"/>
                <w:lang w:val="en-IE"/>
              </w:rPr>
            </w:pPr>
            <w:r w:rsidRPr="00C11BBF">
              <w:rPr>
                <w:rFonts w:asciiTheme="minorHAnsi" w:hAnsiTheme="minorHAnsi" w:cstheme="minorHAnsi"/>
                <w:sz w:val="22"/>
                <w:szCs w:val="22"/>
                <w:lang w:val="en-IE"/>
              </w:rPr>
              <w:t xml:space="preserve">Develops and maintains positive, </w:t>
            </w:r>
            <w:proofErr w:type="gramStart"/>
            <w:r w:rsidRPr="00C11BBF">
              <w:rPr>
                <w:rFonts w:asciiTheme="minorHAnsi" w:hAnsiTheme="minorHAnsi" w:cstheme="minorHAnsi"/>
                <w:sz w:val="22"/>
                <w:szCs w:val="22"/>
                <w:lang w:val="en-IE"/>
              </w:rPr>
              <w:t>productive</w:t>
            </w:r>
            <w:proofErr w:type="gramEnd"/>
            <w:r w:rsidRPr="00C11BBF">
              <w:rPr>
                <w:rFonts w:asciiTheme="minorHAnsi" w:hAnsiTheme="minorHAnsi" w:cstheme="minorHAnsi"/>
                <w:sz w:val="22"/>
                <w:szCs w:val="22"/>
                <w:lang w:val="en-IE"/>
              </w:rPr>
              <w:t xml:space="preserve"> and beneficial working relationships.</w:t>
            </w:r>
          </w:p>
          <w:p w14:paraId="5D35B196" w14:textId="7A3698ED" w:rsidR="00F557B6" w:rsidRPr="00EF6C43" w:rsidRDefault="0027028B" w:rsidP="0027028B">
            <w:pPr>
              <w:pStyle w:val="ListParagraph"/>
              <w:numPr>
                <w:ilvl w:val="0"/>
                <w:numId w:val="15"/>
              </w:numPr>
              <w:ind w:left="714" w:hanging="357"/>
              <w:jc w:val="both"/>
              <w:rPr>
                <w:rFonts w:asciiTheme="minorHAnsi" w:hAnsiTheme="minorHAnsi" w:cstheme="minorHAnsi"/>
                <w:b/>
                <w:bCs/>
                <w:color w:val="000000" w:themeColor="text1"/>
                <w:sz w:val="22"/>
                <w:szCs w:val="22"/>
                <w:lang w:val="en-IE"/>
              </w:rPr>
            </w:pPr>
            <w:r w:rsidRPr="00C11BBF">
              <w:rPr>
                <w:rFonts w:asciiTheme="minorHAnsi" w:hAnsiTheme="minorHAnsi" w:cstheme="minorHAnsi"/>
                <w:sz w:val="22"/>
                <w:szCs w:val="22"/>
                <w:lang w:val="en-IE"/>
              </w:rPr>
              <w:t>Understands and implements change and demonstrates flexibility and openness to change and new challenges.</w:t>
            </w:r>
          </w:p>
        </w:tc>
      </w:tr>
      <w:tr w:rsidR="00F557B6" w:rsidRPr="0051326F" w14:paraId="4F9E57DF" w14:textId="77777777" w:rsidTr="00EB42CC">
        <w:trPr>
          <w:tblCellSpacing w:w="20" w:type="dxa"/>
        </w:trPr>
        <w:tc>
          <w:tcPr>
            <w:tcW w:w="4961" w:type="pct"/>
            <w:shd w:val="clear" w:color="auto" w:fill="D9D9D9"/>
          </w:tcPr>
          <w:p w14:paraId="1A8085EB" w14:textId="295A3D28" w:rsidR="00F557B6" w:rsidRPr="00EF6C43" w:rsidRDefault="00F557B6" w:rsidP="00EF6C43">
            <w:pPr>
              <w:jc w:val="both"/>
              <w:rPr>
                <w:rFonts w:ascii="Calibri" w:hAnsi="Calibri" w:cs="Calibri"/>
                <w:szCs w:val="24"/>
              </w:rPr>
            </w:pPr>
            <w:r w:rsidRPr="00EF6C43">
              <w:rPr>
                <w:rFonts w:ascii="Calibri" w:hAnsi="Calibri" w:cs="Calibri"/>
                <w:b/>
                <w:szCs w:val="24"/>
                <w:lang w:val="en-US"/>
              </w:rPr>
              <w:t>Please give</w:t>
            </w:r>
            <w:r w:rsidR="00EB42CC">
              <w:rPr>
                <w:rFonts w:ascii="Calibri" w:hAnsi="Calibri" w:cs="Calibri"/>
                <w:b/>
                <w:szCs w:val="24"/>
                <w:lang w:val="en-US"/>
              </w:rPr>
              <w:t xml:space="preserve"> two</w:t>
            </w:r>
            <w:r w:rsidRPr="00EF6C43">
              <w:rPr>
                <w:rFonts w:ascii="Calibri" w:hAnsi="Calibri" w:cs="Calibri"/>
                <w:b/>
                <w:szCs w:val="24"/>
                <w:lang w:val="en-US"/>
              </w:rPr>
              <w:t xml:space="preserve"> examples of where you have demonstrated this (250 words max per example)</w:t>
            </w:r>
          </w:p>
        </w:tc>
      </w:tr>
      <w:tr w:rsidR="00F557B6" w:rsidRPr="0051326F" w14:paraId="1AA15160" w14:textId="77777777" w:rsidTr="00EB42CC">
        <w:trPr>
          <w:tblCellSpacing w:w="20" w:type="dxa"/>
        </w:trPr>
        <w:tc>
          <w:tcPr>
            <w:tcW w:w="4961" w:type="pct"/>
            <w:tcBorders>
              <w:top w:val="outset" w:sz="6" w:space="0" w:color="auto"/>
              <w:left w:val="outset" w:sz="6" w:space="0" w:color="auto"/>
              <w:bottom w:val="outset" w:sz="6" w:space="0" w:color="auto"/>
              <w:right w:val="outset" w:sz="6" w:space="0" w:color="auto"/>
            </w:tcBorders>
            <w:shd w:val="clear" w:color="auto" w:fill="auto"/>
          </w:tcPr>
          <w:p w14:paraId="089DD524" w14:textId="77777777" w:rsidR="00F557B6" w:rsidRPr="00EF6C43" w:rsidRDefault="00F557B6" w:rsidP="00F557B6">
            <w:pPr>
              <w:spacing w:before="120" w:after="120"/>
              <w:ind w:left="714" w:hanging="357"/>
              <w:jc w:val="both"/>
              <w:rPr>
                <w:rFonts w:ascii="Calibri" w:hAnsi="Calibri" w:cs="Calibri"/>
                <w:szCs w:val="24"/>
              </w:rPr>
            </w:pPr>
          </w:p>
          <w:p w14:paraId="2A06725D" w14:textId="77777777" w:rsidR="00F557B6" w:rsidRPr="00EF6C43" w:rsidRDefault="00F557B6" w:rsidP="00F557B6">
            <w:pPr>
              <w:spacing w:before="120" w:after="120"/>
              <w:ind w:left="714" w:hanging="357"/>
              <w:jc w:val="both"/>
              <w:rPr>
                <w:rFonts w:ascii="Calibri" w:hAnsi="Calibri" w:cs="Calibri"/>
                <w:szCs w:val="24"/>
              </w:rPr>
            </w:pPr>
          </w:p>
          <w:p w14:paraId="545E1AAC" w14:textId="77777777" w:rsidR="00F557B6" w:rsidRPr="00EF6C43" w:rsidRDefault="00F557B6" w:rsidP="00F557B6">
            <w:pPr>
              <w:spacing w:before="120" w:after="120"/>
              <w:ind w:left="714" w:hanging="357"/>
              <w:jc w:val="both"/>
              <w:rPr>
                <w:rFonts w:ascii="Calibri" w:hAnsi="Calibri" w:cs="Calibri"/>
                <w:szCs w:val="24"/>
              </w:rPr>
            </w:pPr>
          </w:p>
          <w:p w14:paraId="39321DDD" w14:textId="77777777" w:rsidR="00F557B6" w:rsidRPr="00EF6C43" w:rsidRDefault="00F557B6" w:rsidP="00F557B6">
            <w:pPr>
              <w:spacing w:before="120" w:after="120"/>
              <w:ind w:left="714" w:hanging="357"/>
              <w:jc w:val="both"/>
              <w:rPr>
                <w:rFonts w:ascii="Calibri" w:hAnsi="Calibri" w:cs="Calibri"/>
                <w:szCs w:val="24"/>
              </w:rPr>
            </w:pPr>
          </w:p>
          <w:p w14:paraId="52B077E8" w14:textId="77777777" w:rsidR="00F557B6" w:rsidRPr="00EF6C43" w:rsidRDefault="00F557B6" w:rsidP="00F557B6">
            <w:pPr>
              <w:spacing w:before="120" w:after="120"/>
              <w:ind w:left="714" w:hanging="357"/>
              <w:jc w:val="both"/>
              <w:rPr>
                <w:rFonts w:ascii="Calibri" w:hAnsi="Calibri" w:cs="Calibri"/>
                <w:szCs w:val="24"/>
              </w:rPr>
            </w:pPr>
          </w:p>
          <w:p w14:paraId="56F4EA34" w14:textId="70730CA6" w:rsidR="00F557B6" w:rsidRPr="00EF6C43" w:rsidRDefault="00F557B6" w:rsidP="00F557B6">
            <w:pPr>
              <w:spacing w:before="120" w:after="120"/>
              <w:ind w:left="714" w:hanging="357"/>
              <w:jc w:val="both"/>
              <w:rPr>
                <w:rFonts w:ascii="Calibri" w:hAnsi="Calibri" w:cs="Calibri"/>
                <w:szCs w:val="24"/>
              </w:rPr>
            </w:pPr>
          </w:p>
          <w:p w14:paraId="08B91D44" w14:textId="40A46EFA" w:rsidR="00FE4280" w:rsidRPr="00EF6C43" w:rsidRDefault="00FE4280" w:rsidP="00F557B6">
            <w:pPr>
              <w:spacing w:before="120" w:after="120"/>
              <w:ind w:left="714" w:hanging="357"/>
              <w:jc w:val="both"/>
              <w:rPr>
                <w:rFonts w:ascii="Calibri" w:hAnsi="Calibri" w:cs="Calibri"/>
                <w:szCs w:val="24"/>
              </w:rPr>
            </w:pPr>
          </w:p>
          <w:p w14:paraId="7F424C47" w14:textId="0CC76F12" w:rsidR="00FE4280" w:rsidRPr="00EF6C43" w:rsidRDefault="00FE4280" w:rsidP="00F557B6">
            <w:pPr>
              <w:spacing w:before="120" w:after="120"/>
              <w:ind w:left="714" w:hanging="357"/>
              <w:jc w:val="both"/>
              <w:rPr>
                <w:rFonts w:ascii="Calibri" w:hAnsi="Calibri" w:cs="Calibri"/>
                <w:szCs w:val="24"/>
              </w:rPr>
            </w:pPr>
          </w:p>
          <w:p w14:paraId="59FCCED1" w14:textId="52971A7E" w:rsidR="00FE4280" w:rsidRPr="00EF6C43" w:rsidRDefault="00FE4280" w:rsidP="00F557B6">
            <w:pPr>
              <w:spacing w:before="120" w:after="120"/>
              <w:ind w:left="714" w:hanging="357"/>
              <w:jc w:val="both"/>
              <w:rPr>
                <w:rFonts w:ascii="Calibri" w:hAnsi="Calibri" w:cs="Calibri"/>
                <w:szCs w:val="24"/>
              </w:rPr>
            </w:pPr>
          </w:p>
          <w:p w14:paraId="09E02333" w14:textId="76B323AE" w:rsidR="00FE4280" w:rsidRPr="00EF6C43" w:rsidRDefault="00FE4280" w:rsidP="00F557B6">
            <w:pPr>
              <w:spacing w:before="120" w:after="120"/>
              <w:ind w:left="714" w:hanging="357"/>
              <w:jc w:val="both"/>
              <w:rPr>
                <w:rFonts w:ascii="Calibri" w:hAnsi="Calibri" w:cs="Calibri"/>
                <w:szCs w:val="24"/>
              </w:rPr>
            </w:pPr>
          </w:p>
          <w:p w14:paraId="2B1A1F70" w14:textId="0A489DBE" w:rsidR="00F557B6" w:rsidRPr="00EF6C43" w:rsidRDefault="00F557B6" w:rsidP="00F557B6">
            <w:pPr>
              <w:spacing w:before="120" w:after="120"/>
              <w:jc w:val="both"/>
              <w:rPr>
                <w:rFonts w:ascii="Calibri" w:hAnsi="Calibri" w:cs="Calibri"/>
                <w:szCs w:val="24"/>
              </w:rPr>
            </w:pPr>
          </w:p>
          <w:p w14:paraId="1ED83A99" w14:textId="684CB860" w:rsidR="00FE4D47" w:rsidRPr="00EF6C43" w:rsidRDefault="00FE4D47" w:rsidP="00F557B6">
            <w:pPr>
              <w:spacing w:before="120" w:after="120"/>
              <w:jc w:val="both"/>
              <w:rPr>
                <w:rFonts w:ascii="Calibri" w:hAnsi="Calibri" w:cs="Calibri"/>
                <w:szCs w:val="24"/>
              </w:rPr>
            </w:pPr>
          </w:p>
          <w:p w14:paraId="738FD39F" w14:textId="77777777" w:rsidR="002B44DA" w:rsidRPr="00EF6C43" w:rsidRDefault="002B44DA" w:rsidP="00F557B6">
            <w:pPr>
              <w:spacing w:before="120" w:after="120"/>
              <w:jc w:val="both"/>
              <w:rPr>
                <w:rFonts w:ascii="Calibri" w:hAnsi="Calibri" w:cs="Calibri"/>
                <w:szCs w:val="24"/>
              </w:rPr>
            </w:pPr>
          </w:p>
          <w:p w14:paraId="2434DA24" w14:textId="5FB666BA" w:rsidR="002B44DA" w:rsidRPr="00EF6C43" w:rsidRDefault="002B44DA" w:rsidP="00F557B6">
            <w:pPr>
              <w:spacing w:before="120" w:after="120"/>
              <w:jc w:val="both"/>
              <w:rPr>
                <w:rFonts w:ascii="Calibri" w:hAnsi="Calibri" w:cs="Calibri"/>
                <w:szCs w:val="24"/>
              </w:rPr>
            </w:pPr>
          </w:p>
        </w:tc>
      </w:tr>
      <w:tr w:rsidR="00F557B6" w:rsidRPr="0051326F" w14:paraId="6B7C906A" w14:textId="77777777" w:rsidTr="00EB42CC">
        <w:trPr>
          <w:tblCellSpacing w:w="20" w:type="dxa"/>
        </w:trPr>
        <w:tc>
          <w:tcPr>
            <w:tcW w:w="4961" w:type="pct"/>
            <w:shd w:val="clear" w:color="auto" w:fill="000000"/>
          </w:tcPr>
          <w:p w14:paraId="39BB8F7D" w14:textId="2E7D698A" w:rsidR="00F557B6" w:rsidRPr="00EF6C43" w:rsidRDefault="00EF6C43" w:rsidP="00EF6C43">
            <w:pPr>
              <w:pStyle w:val="ListParagraph"/>
              <w:numPr>
                <w:ilvl w:val="0"/>
                <w:numId w:val="16"/>
              </w:numPr>
              <w:spacing w:before="120" w:after="120"/>
              <w:jc w:val="both"/>
              <w:rPr>
                <w:rFonts w:ascii="Calibri" w:hAnsi="Calibri" w:cs="Calibri"/>
                <w:b/>
                <w:bCs/>
                <w:szCs w:val="24"/>
              </w:rPr>
            </w:pPr>
            <w:r>
              <w:rPr>
                <w:rFonts w:ascii="Calibri" w:hAnsi="Calibri" w:cs="Calibri"/>
                <w:b/>
                <w:bCs/>
                <w:szCs w:val="24"/>
              </w:rPr>
              <w:lastRenderedPageBreak/>
              <w:t>DELIVERING RESULTS</w:t>
            </w:r>
          </w:p>
        </w:tc>
      </w:tr>
      <w:tr w:rsidR="00F557B6" w:rsidRPr="0051326F" w14:paraId="060BE557" w14:textId="77777777" w:rsidTr="00EB42CC">
        <w:trPr>
          <w:trHeight w:val="964"/>
          <w:tblCellSpacing w:w="20" w:type="dxa"/>
        </w:trPr>
        <w:tc>
          <w:tcPr>
            <w:tcW w:w="4961" w:type="pct"/>
            <w:shd w:val="clear" w:color="auto" w:fill="auto"/>
          </w:tcPr>
          <w:p w14:paraId="110F965B" w14:textId="77777777" w:rsidR="0027028B" w:rsidRPr="00C11BBF" w:rsidRDefault="0027028B" w:rsidP="0027028B">
            <w:pPr>
              <w:pStyle w:val="ListParagraph"/>
              <w:numPr>
                <w:ilvl w:val="0"/>
                <w:numId w:val="26"/>
              </w:numPr>
              <w:ind w:left="714" w:hanging="357"/>
              <w:contextualSpacing/>
              <w:jc w:val="both"/>
              <w:rPr>
                <w:rFonts w:asciiTheme="minorHAnsi" w:hAnsiTheme="minorHAnsi" w:cstheme="minorHAnsi"/>
                <w:color w:val="000000" w:themeColor="text1"/>
                <w:sz w:val="22"/>
                <w:szCs w:val="22"/>
              </w:rPr>
            </w:pPr>
            <w:r w:rsidRPr="00C11BBF">
              <w:rPr>
                <w:rFonts w:asciiTheme="minorHAnsi" w:hAnsiTheme="minorHAnsi" w:cstheme="minorHAnsi"/>
                <w:color w:val="000000" w:themeColor="text1"/>
                <w:sz w:val="22"/>
                <w:szCs w:val="22"/>
              </w:rPr>
              <w:t>Contribute to delivery of high-quality service and customer care standards.</w:t>
            </w:r>
          </w:p>
          <w:p w14:paraId="1E07EE03" w14:textId="77777777" w:rsidR="0027028B" w:rsidRPr="00C11BBF" w:rsidRDefault="0027028B" w:rsidP="0027028B">
            <w:pPr>
              <w:pStyle w:val="ListParagraph"/>
              <w:numPr>
                <w:ilvl w:val="0"/>
                <w:numId w:val="26"/>
              </w:numPr>
              <w:ind w:left="714" w:hanging="357"/>
              <w:contextualSpacing/>
              <w:jc w:val="both"/>
              <w:rPr>
                <w:rFonts w:asciiTheme="minorHAnsi" w:hAnsiTheme="minorHAnsi" w:cstheme="minorHAnsi"/>
                <w:color w:val="000000" w:themeColor="text1"/>
                <w:sz w:val="22"/>
                <w:szCs w:val="22"/>
              </w:rPr>
            </w:pPr>
            <w:r w:rsidRPr="00C11BBF">
              <w:rPr>
                <w:rFonts w:asciiTheme="minorHAnsi" w:hAnsiTheme="minorHAnsi" w:cstheme="minorHAnsi"/>
                <w:color w:val="000000" w:themeColor="text1"/>
                <w:sz w:val="22"/>
                <w:szCs w:val="22"/>
              </w:rPr>
              <w:t xml:space="preserve">Plan and organize workloads </w:t>
            </w:r>
            <w:proofErr w:type="gramStart"/>
            <w:r w:rsidRPr="00C11BBF">
              <w:rPr>
                <w:rFonts w:asciiTheme="minorHAnsi" w:hAnsiTheme="minorHAnsi" w:cstheme="minorHAnsi"/>
                <w:color w:val="000000" w:themeColor="text1"/>
                <w:sz w:val="22"/>
                <w:szCs w:val="22"/>
              </w:rPr>
              <w:t>in order to</w:t>
            </w:r>
            <w:proofErr w:type="gramEnd"/>
            <w:r w:rsidRPr="00C11BBF">
              <w:rPr>
                <w:rFonts w:asciiTheme="minorHAnsi" w:hAnsiTheme="minorHAnsi" w:cstheme="minorHAnsi"/>
                <w:color w:val="000000" w:themeColor="text1"/>
                <w:sz w:val="22"/>
                <w:szCs w:val="22"/>
              </w:rPr>
              <w:t xml:space="preserve"> meet deadlines.</w:t>
            </w:r>
          </w:p>
          <w:p w14:paraId="3142B179" w14:textId="77777777" w:rsidR="0027028B" w:rsidRPr="00C11BBF" w:rsidRDefault="0027028B" w:rsidP="0027028B">
            <w:pPr>
              <w:pStyle w:val="ListParagraph"/>
              <w:numPr>
                <w:ilvl w:val="0"/>
                <w:numId w:val="26"/>
              </w:numPr>
              <w:ind w:left="714" w:hanging="357"/>
              <w:contextualSpacing/>
              <w:jc w:val="both"/>
              <w:rPr>
                <w:rFonts w:asciiTheme="minorHAnsi" w:hAnsiTheme="minorHAnsi" w:cstheme="minorHAnsi"/>
                <w:color w:val="000000" w:themeColor="text1"/>
                <w:sz w:val="22"/>
                <w:szCs w:val="22"/>
              </w:rPr>
            </w:pPr>
            <w:r w:rsidRPr="00C11BBF">
              <w:rPr>
                <w:rFonts w:asciiTheme="minorHAnsi" w:hAnsiTheme="minorHAnsi" w:cstheme="minorHAnsi"/>
                <w:color w:val="000000" w:themeColor="text1"/>
                <w:sz w:val="22"/>
                <w:szCs w:val="22"/>
              </w:rPr>
              <w:t>Identify problems and contribute to solutions.</w:t>
            </w:r>
          </w:p>
          <w:p w14:paraId="669F3444" w14:textId="77777777" w:rsidR="0027028B" w:rsidRPr="00C11BBF" w:rsidRDefault="0027028B" w:rsidP="0027028B">
            <w:pPr>
              <w:pStyle w:val="ListParagraph"/>
              <w:numPr>
                <w:ilvl w:val="0"/>
                <w:numId w:val="26"/>
              </w:numPr>
              <w:ind w:left="714" w:hanging="357"/>
              <w:contextualSpacing/>
              <w:jc w:val="both"/>
              <w:rPr>
                <w:rFonts w:asciiTheme="minorHAnsi" w:hAnsiTheme="minorHAnsi" w:cstheme="minorHAnsi"/>
                <w:color w:val="000000"/>
                <w:sz w:val="22"/>
                <w:szCs w:val="22"/>
              </w:rPr>
            </w:pPr>
            <w:r w:rsidRPr="00C11BBF">
              <w:rPr>
                <w:rFonts w:asciiTheme="minorHAnsi" w:hAnsiTheme="minorHAnsi" w:cstheme="minorHAnsi"/>
                <w:color w:val="000000" w:themeColor="text1"/>
                <w:sz w:val="22"/>
                <w:szCs w:val="22"/>
              </w:rPr>
              <w:t>Co-operate with decisions and implement solutions.</w:t>
            </w:r>
          </w:p>
          <w:p w14:paraId="6493680F" w14:textId="04A4EF38" w:rsidR="0028689C" w:rsidRPr="00EF6C43" w:rsidRDefault="0027028B" w:rsidP="0027028B">
            <w:pPr>
              <w:pStyle w:val="ListParagraph"/>
              <w:numPr>
                <w:ilvl w:val="0"/>
                <w:numId w:val="26"/>
              </w:numPr>
              <w:ind w:left="714" w:hanging="357"/>
              <w:contextualSpacing/>
              <w:jc w:val="both"/>
              <w:rPr>
                <w:rFonts w:asciiTheme="minorHAnsi" w:hAnsiTheme="minorHAnsi" w:cstheme="minorHAnsi"/>
                <w:color w:val="000000" w:themeColor="text1"/>
                <w:sz w:val="22"/>
                <w:szCs w:val="22"/>
                <w:lang w:val="en-IE"/>
              </w:rPr>
            </w:pPr>
            <w:r w:rsidRPr="00C11BBF">
              <w:rPr>
                <w:rFonts w:asciiTheme="minorHAnsi" w:hAnsiTheme="minorHAnsi" w:cstheme="minorHAnsi"/>
                <w:color w:val="000000" w:themeColor="text1"/>
                <w:sz w:val="22"/>
                <w:szCs w:val="22"/>
              </w:rPr>
              <w:t>Be open to take on new challenges or responsibilities.</w:t>
            </w:r>
          </w:p>
        </w:tc>
      </w:tr>
      <w:tr w:rsidR="00F557B6" w:rsidRPr="0051326F" w14:paraId="258C6813" w14:textId="77777777" w:rsidTr="00EB42CC">
        <w:trPr>
          <w:tblCellSpacing w:w="20" w:type="dxa"/>
        </w:trPr>
        <w:tc>
          <w:tcPr>
            <w:tcW w:w="4961" w:type="pct"/>
            <w:shd w:val="clear" w:color="auto" w:fill="D9D9D9"/>
          </w:tcPr>
          <w:p w14:paraId="1169DE93" w14:textId="2D72A550" w:rsidR="00F557B6" w:rsidRPr="003778CF" w:rsidRDefault="00F557B6" w:rsidP="003778CF">
            <w:pPr>
              <w:pStyle w:val="ListParagraph"/>
              <w:numPr>
                <w:ilvl w:val="0"/>
                <w:numId w:val="26"/>
              </w:numPr>
              <w:jc w:val="both"/>
              <w:rPr>
                <w:rFonts w:ascii="Calibri" w:hAnsi="Calibri" w:cs="Calibri"/>
                <w:b/>
                <w:szCs w:val="24"/>
                <w:lang w:val="en-US"/>
              </w:rPr>
            </w:pPr>
            <w:r w:rsidRPr="003778CF">
              <w:rPr>
                <w:rFonts w:ascii="Calibri" w:hAnsi="Calibri" w:cs="Calibri"/>
                <w:b/>
                <w:szCs w:val="24"/>
                <w:lang w:val="en-US"/>
              </w:rPr>
              <w:t>Please give</w:t>
            </w:r>
            <w:r w:rsidR="00EB42CC">
              <w:rPr>
                <w:rFonts w:ascii="Calibri" w:hAnsi="Calibri" w:cs="Calibri"/>
                <w:b/>
                <w:szCs w:val="24"/>
                <w:lang w:val="en-US"/>
              </w:rPr>
              <w:t xml:space="preserve"> two</w:t>
            </w:r>
            <w:r w:rsidRPr="003778CF">
              <w:rPr>
                <w:rFonts w:ascii="Calibri" w:hAnsi="Calibri" w:cs="Calibri"/>
                <w:b/>
                <w:szCs w:val="24"/>
                <w:lang w:val="en-US"/>
              </w:rPr>
              <w:t xml:space="preserve"> examples of where you have demonstrated this (250 words max per example)</w:t>
            </w:r>
          </w:p>
        </w:tc>
      </w:tr>
      <w:tr w:rsidR="00F557B6" w:rsidRPr="0051326F" w14:paraId="2C83A945" w14:textId="77777777" w:rsidTr="00EB42CC">
        <w:trPr>
          <w:tblCellSpacing w:w="20" w:type="dxa"/>
        </w:trPr>
        <w:tc>
          <w:tcPr>
            <w:tcW w:w="4961" w:type="pct"/>
            <w:shd w:val="clear" w:color="auto" w:fill="auto"/>
          </w:tcPr>
          <w:p w14:paraId="16815CFF" w14:textId="77777777" w:rsidR="00F557B6" w:rsidRPr="0051326F" w:rsidRDefault="00F557B6" w:rsidP="00F557B6">
            <w:pPr>
              <w:jc w:val="both"/>
              <w:rPr>
                <w:rFonts w:ascii="Calibri" w:hAnsi="Calibri" w:cs="Calibri"/>
                <w:b/>
                <w:szCs w:val="24"/>
                <w:lang w:val="en-US"/>
              </w:rPr>
            </w:pPr>
          </w:p>
          <w:p w14:paraId="7BD97009" w14:textId="77777777" w:rsidR="00F557B6" w:rsidRPr="0051326F" w:rsidRDefault="00F557B6" w:rsidP="00F557B6">
            <w:pPr>
              <w:jc w:val="both"/>
              <w:rPr>
                <w:rFonts w:ascii="Calibri" w:hAnsi="Calibri" w:cs="Calibri"/>
                <w:b/>
                <w:szCs w:val="24"/>
                <w:lang w:val="en-US"/>
              </w:rPr>
            </w:pPr>
          </w:p>
          <w:p w14:paraId="5FABFB75" w14:textId="77777777" w:rsidR="00F557B6" w:rsidRPr="0051326F" w:rsidRDefault="00F557B6" w:rsidP="00F557B6">
            <w:pPr>
              <w:jc w:val="both"/>
              <w:rPr>
                <w:rFonts w:ascii="Calibri" w:hAnsi="Calibri" w:cs="Calibri"/>
                <w:b/>
                <w:szCs w:val="24"/>
                <w:lang w:val="en-US"/>
              </w:rPr>
            </w:pPr>
          </w:p>
          <w:p w14:paraId="63DAB0D0" w14:textId="77777777" w:rsidR="00F557B6" w:rsidRPr="0051326F" w:rsidRDefault="00F557B6" w:rsidP="00F557B6">
            <w:pPr>
              <w:jc w:val="both"/>
              <w:rPr>
                <w:rFonts w:ascii="Calibri" w:hAnsi="Calibri" w:cs="Calibri"/>
                <w:b/>
                <w:szCs w:val="24"/>
                <w:lang w:val="en-US"/>
              </w:rPr>
            </w:pPr>
          </w:p>
          <w:p w14:paraId="57BDF853" w14:textId="77777777" w:rsidR="00F557B6" w:rsidRPr="0051326F" w:rsidRDefault="00F557B6" w:rsidP="00F557B6">
            <w:pPr>
              <w:jc w:val="both"/>
              <w:rPr>
                <w:rFonts w:ascii="Calibri" w:hAnsi="Calibri" w:cs="Calibri"/>
                <w:b/>
                <w:szCs w:val="24"/>
                <w:lang w:val="en-US"/>
              </w:rPr>
            </w:pPr>
          </w:p>
          <w:p w14:paraId="2DEC5D0C" w14:textId="77777777" w:rsidR="00F557B6" w:rsidRPr="0051326F" w:rsidRDefault="00F557B6" w:rsidP="00F557B6">
            <w:pPr>
              <w:jc w:val="both"/>
              <w:rPr>
                <w:rFonts w:ascii="Calibri" w:hAnsi="Calibri" w:cs="Calibri"/>
                <w:b/>
                <w:szCs w:val="24"/>
                <w:lang w:val="en-US"/>
              </w:rPr>
            </w:pPr>
          </w:p>
          <w:p w14:paraId="5FBA677B" w14:textId="77777777" w:rsidR="00F557B6" w:rsidRPr="0051326F" w:rsidRDefault="00F557B6" w:rsidP="00F557B6">
            <w:pPr>
              <w:jc w:val="both"/>
              <w:rPr>
                <w:rFonts w:ascii="Calibri" w:hAnsi="Calibri" w:cs="Calibri"/>
                <w:b/>
                <w:szCs w:val="24"/>
                <w:lang w:val="en-US"/>
              </w:rPr>
            </w:pPr>
          </w:p>
          <w:p w14:paraId="0D20B686" w14:textId="77777777" w:rsidR="00F557B6" w:rsidRPr="0051326F" w:rsidRDefault="00F557B6" w:rsidP="00F557B6">
            <w:pPr>
              <w:jc w:val="both"/>
              <w:rPr>
                <w:rFonts w:ascii="Calibri" w:hAnsi="Calibri" w:cs="Calibri"/>
                <w:b/>
                <w:szCs w:val="24"/>
                <w:lang w:val="en-US"/>
              </w:rPr>
            </w:pPr>
          </w:p>
          <w:p w14:paraId="3B06E82E" w14:textId="77777777" w:rsidR="00F557B6" w:rsidRPr="0051326F" w:rsidRDefault="00F557B6" w:rsidP="00F557B6">
            <w:pPr>
              <w:jc w:val="both"/>
              <w:rPr>
                <w:rFonts w:ascii="Calibri" w:hAnsi="Calibri" w:cs="Calibri"/>
                <w:b/>
                <w:szCs w:val="24"/>
                <w:lang w:val="en-US"/>
              </w:rPr>
            </w:pPr>
          </w:p>
          <w:p w14:paraId="1305FAB7" w14:textId="77777777" w:rsidR="00F557B6" w:rsidRPr="0051326F" w:rsidRDefault="00F557B6" w:rsidP="00F557B6">
            <w:pPr>
              <w:jc w:val="both"/>
              <w:rPr>
                <w:rFonts w:ascii="Calibri" w:hAnsi="Calibri" w:cs="Calibri"/>
                <w:b/>
                <w:szCs w:val="24"/>
                <w:lang w:val="en-US"/>
              </w:rPr>
            </w:pPr>
          </w:p>
          <w:p w14:paraId="676FF553" w14:textId="77777777" w:rsidR="00F557B6" w:rsidRPr="0051326F" w:rsidRDefault="00F557B6" w:rsidP="00F557B6">
            <w:pPr>
              <w:jc w:val="both"/>
              <w:rPr>
                <w:rFonts w:ascii="Calibri" w:hAnsi="Calibri" w:cs="Calibri"/>
                <w:b/>
                <w:szCs w:val="24"/>
                <w:lang w:val="en-US"/>
              </w:rPr>
            </w:pPr>
          </w:p>
          <w:p w14:paraId="4D236FDB" w14:textId="77777777" w:rsidR="00F557B6" w:rsidRPr="0051326F" w:rsidRDefault="00F557B6" w:rsidP="00F557B6">
            <w:pPr>
              <w:jc w:val="both"/>
              <w:rPr>
                <w:rFonts w:ascii="Calibri" w:hAnsi="Calibri" w:cs="Calibri"/>
                <w:b/>
                <w:szCs w:val="24"/>
                <w:lang w:val="en-US"/>
              </w:rPr>
            </w:pPr>
          </w:p>
          <w:p w14:paraId="63870451" w14:textId="77777777" w:rsidR="00F557B6" w:rsidRPr="0051326F" w:rsidRDefault="00F557B6" w:rsidP="00F557B6">
            <w:pPr>
              <w:jc w:val="both"/>
              <w:rPr>
                <w:rFonts w:ascii="Calibri" w:hAnsi="Calibri" w:cs="Calibri"/>
                <w:b/>
                <w:szCs w:val="24"/>
                <w:lang w:val="en-US"/>
              </w:rPr>
            </w:pPr>
          </w:p>
          <w:p w14:paraId="4DBD7682" w14:textId="77777777" w:rsidR="00F557B6" w:rsidRPr="0051326F" w:rsidRDefault="00F557B6" w:rsidP="00F557B6">
            <w:pPr>
              <w:jc w:val="both"/>
              <w:rPr>
                <w:rFonts w:ascii="Calibri" w:hAnsi="Calibri" w:cs="Calibri"/>
                <w:b/>
                <w:szCs w:val="24"/>
                <w:lang w:val="en-US"/>
              </w:rPr>
            </w:pPr>
          </w:p>
          <w:p w14:paraId="78784652" w14:textId="77777777" w:rsidR="00F557B6" w:rsidRPr="0051326F" w:rsidRDefault="00F557B6" w:rsidP="00F557B6">
            <w:pPr>
              <w:jc w:val="both"/>
              <w:rPr>
                <w:rFonts w:ascii="Calibri" w:hAnsi="Calibri" w:cs="Calibri"/>
                <w:b/>
                <w:szCs w:val="24"/>
                <w:lang w:val="en-US"/>
              </w:rPr>
            </w:pPr>
          </w:p>
          <w:p w14:paraId="392EA39D" w14:textId="77777777" w:rsidR="00F557B6" w:rsidRPr="0051326F" w:rsidRDefault="00F557B6" w:rsidP="00F557B6">
            <w:pPr>
              <w:jc w:val="both"/>
              <w:rPr>
                <w:rFonts w:ascii="Calibri" w:hAnsi="Calibri" w:cs="Calibri"/>
                <w:b/>
                <w:szCs w:val="24"/>
                <w:lang w:val="en-US"/>
              </w:rPr>
            </w:pPr>
          </w:p>
          <w:p w14:paraId="4D478032" w14:textId="77777777" w:rsidR="00F557B6" w:rsidRPr="0051326F" w:rsidRDefault="00F557B6" w:rsidP="00F557B6">
            <w:pPr>
              <w:jc w:val="both"/>
              <w:rPr>
                <w:rFonts w:ascii="Calibri" w:hAnsi="Calibri" w:cs="Calibri"/>
                <w:b/>
                <w:szCs w:val="24"/>
                <w:lang w:val="en-US"/>
              </w:rPr>
            </w:pPr>
          </w:p>
          <w:p w14:paraId="4B0DE6EA" w14:textId="77777777" w:rsidR="00F557B6" w:rsidRPr="0051326F" w:rsidRDefault="00F557B6" w:rsidP="00F557B6">
            <w:pPr>
              <w:jc w:val="both"/>
              <w:rPr>
                <w:rFonts w:ascii="Calibri" w:hAnsi="Calibri" w:cs="Calibri"/>
                <w:b/>
                <w:szCs w:val="24"/>
                <w:lang w:val="en-US"/>
              </w:rPr>
            </w:pPr>
          </w:p>
          <w:p w14:paraId="6F60764C" w14:textId="77777777" w:rsidR="00F557B6" w:rsidRPr="0051326F" w:rsidRDefault="00F557B6" w:rsidP="00F557B6">
            <w:pPr>
              <w:jc w:val="both"/>
              <w:rPr>
                <w:rFonts w:ascii="Calibri" w:hAnsi="Calibri" w:cs="Calibri"/>
                <w:b/>
                <w:szCs w:val="24"/>
                <w:lang w:val="en-US"/>
              </w:rPr>
            </w:pPr>
          </w:p>
          <w:p w14:paraId="62A732E6" w14:textId="77777777" w:rsidR="00F557B6" w:rsidRPr="0051326F" w:rsidRDefault="00F557B6" w:rsidP="00F557B6">
            <w:pPr>
              <w:jc w:val="both"/>
              <w:rPr>
                <w:rFonts w:ascii="Calibri" w:hAnsi="Calibri" w:cs="Calibri"/>
                <w:b/>
                <w:szCs w:val="24"/>
                <w:lang w:val="en-US"/>
              </w:rPr>
            </w:pPr>
          </w:p>
          <w:p w14:paraId="435893F8" w14:textId="77777777" w:rsidR="00F557B6" w:rsidRPr="0051326F" w:rsidRDefault="00F557B6" w:rsidP="00F557B6">
            <w:pPr>
              <w:jc w:val="both"/>
              <w:rPr>
                <w:rFonts w:ascii="Calibri" w:hAnsi="Calibri" w:cs="Calibri"/>
                <w:b/>
                <w:szCs w:val="24"/>
                <w:lang w:val="en-US"/>
              </w:rPr>
            </w:pPr>
          </w:p>
          <w:p w14:paraId="383178F2" w14:textId="77777777" w:rsidR="00F557B6" w:rsidRPr="0051326F" w:rsidRDefault="00F557B6" w:rsidP="00F557B6">
            <w:pPr>
              <w:jc w:val="both"/>
              <w:rPr>
                <w:rFonts w:ascii="Calibri" w:hAnsi="Calibri" w:cs="Calibri"/>
                <w:b/>
                <w:szCs w:val="24"/>
                <w:lang w:val="en-US"/>
              </w:rPr>
            </w:pPr>
          </w:p>
          <w:p w14:paraId="5CF9AC50" w14:textId="77777777" w:rsidR="00F557B6" w:rsidRPr="0051326F" w:rsidRDefault="00F557B6" w:rsidP="00F557B6">
            <w:pPr>
              <w:jc w:val="both"/>
              <w:rPr>
                <w:rFonts w:ascii="Calibri" w:hAnsi="Calibri" w:cs="Calibri"/>
                <w:b/>
                <w:szCs w:val="24"/>
                <w:lang w:val="en-US"/>
              </w:rPr>
            </w:pPr>
          </w:p>
          <w:p w14:paraId="71544F14" w14:textId="77777777" w:rsidR="00F557B6" w:rsidRPr="0051326F" w:rsidRDefault="00F557B6" w:rsidP="00F557B6">
            <w:pPr>
              <w:jc w:val="both"/>
              <w:rPr>
                <w:rFonts w:ascii="Calibri" w:hAnsi="Calibri" w:cs="Calibri"/>
                <w:b/>
                <w:szCs w:val="24"/>
                <w:lang w:val="en-US"/>
              </w:rPr>
            </w:pPr>
          </w:p>
          <w:p w14:paraId="4A6AA02F" w14:textId="77777777" w:rsidR="00F557B6" w:rsidRPr="0051326F" w:rsidRDefault="00F557B6" w:rsidP="00F557B6">
            <w:pPr>
              <w:jc w:val="both"/>
              <w:rPr>
                <w:rFonts w:ascii="Calibri" w:hAnsi="Calibri" w:cs="Calibri"/>
                <w:b/>
                <w:szCs w:val="24"/>
                <w:lang w:val="en-US"/>
              </w:rPr>
            </w:pPr>
          </w:p>
          <w:p w14:paraId="779016E5" w14:textId="77777777" w:rsidR="00F557B6" w:rsidRPr="0051326F" w:rsidRDefault="00F557B6" w:rsidP="00F557B6">
            <w:pPr>
              <w:jc w:val="both"/>
              <w:rPr>
                <w:rFonts w:ascii="Calibri" w:hAnsi="Calibri" w:cs="Calibri"/>
                <w:b/>
                <w:szCs w:val="24"/>
                <w:lang w:val="en-US"/>
              </w:rPr>
            </w:pPr>
          </w:p>
          <w:p w14:paraId="6DCB37A4" w14:textId="6C022E3C" w:rsidR="00F557B6" w:rsidRDefault="00F557B6" w:rsidP="00F557B6">
            <w:pPr>
              <w:jc w:val="both"/>
              <w:rPr>
                <w:rFonts w:ascii="Calibri" w:hAnsi="Calibri" w:cs="Calibri"/>
                <w:b/>
                <w:szCs w:val="24"/>
                <w:lang w:val="en-US"/>
              </w:rPr>
            </w:pPr>
          </w:p>
          <w:p w14:paraId="2AB4AF81" w14:textId="70BDBD81" w:rsidR="00FE4D47" w:rsidRDefault="00FE4D47" w:rsidP="00F557B6">
            <w:pPr>
              <w:jc w:val="both"/>
              <w:rPr>
                <w:rFonts w:ascii="Calibri" w:hAnsi="Calibri" w:cs="Calibri"/>
                <w:b/>
                <w:szCs w:val="24"/>
                <w:lang w:val="en-US"/>
              </w:rPr>
            </w:pPr>
          </w:p>
          <w:p w14:paraId="3A1BEF4E" w14:textId="5CB85D79" w:rsidR="00FE4D47" w:rsidRDefault="00FE4D47" w:rsidP="00F557B6">
            <w:pPr>
              <w:jc w:val="both"/>
              <w:rPr>
                <w:rFonts w:ascii="Calibri" w:hAnsi="Calibri" w:cs="Calibri"/>
                <w:b/>
                <w:szCs w:val="24"/>
                <w:lang w:val="en-US"/>
              </w:rPr>
            </w:pPr>
          </w:p>
          <w:p w14:paraId="27E6D881" w14:textId="5E0C95C4" w:rsidR="00FE4D47" w:rsidRDefault="00FE4D47" w:rsidP="00F557B6">
            <w:pPr>
              <w:jc w:val="both"/>
              <w:rPr>
                <w:rFonts w:ascii="Calibri" w:hAnsi="Calibri" w:cs="Calibri"/>
                <w:b/>
                <w:szCs w:val="24"/>
                <w:lang w:val="en-US"/>
              </w:rPr>
            </w:pPr>
          </w:p>
          <w:p w14:paraId="23DA764B" w14:textId="0EF8D8EA" w:rsidR="00FE4D47" w:rsidRDefault="00FE4D47" w:rsidP="00F557B6">
            <w:pPr>
              <w:jc w:val="both"/>
              <w:rPr>
                <w:rFonts w:ascii="Calibri" w:hAnsi="Calibri" w:cs="Calibri"/>
                <w:b/>
                <w:szCs w:val="24"/>
                <w:lang w:val="en-US"/>
              </w:rPr>
            </w:pPr>
          </w:p>
          <w:p w14:paraId="7BA64F4A" w14:textId="4CEB19A6" w:rsidR="00FE4D47" w:rsidRDefault="00FE4D47" w:rsidP="00F557B6">
            <w:pPr>
              <w:jc w:val="both"/>
              <w:rPr>
                <w:rFonts w:ascii="Calibri" w:hAnsi="Calibri" w:cs="Calibri"/>
                <w:b/>
                <w:szCs w:val="24"/>
                <w:lang w:val="en-US"/>
              </w:rPr>
            </w:pPr>
          </w:p>
          <w:p w14:paraId="7243C553" w14:textId="2CF6010E" w:rsidR="002B44DA" w:rsidRDefault="002B44DA" w:rsidP="00F557B6">
            <w:pPr>
              <w:jc w:val="both"/>
              <w:rPr>
                <w:rFonts w:ascii="Calibri" w:hAnsi="Calibri" w:cs="Calibri"/>
                <w:b/>
                <w:szCs w:val="24"/>
                <w:lang w:val="en-US"/>
              </w:rPr>
            </w:pPr>
          </w:p>
          <w:p w14:paraId="74935252" w14:textId="52CA04A1" w:rsidR="002B44DA" w:rsidRDefault="002B44DA" w:rsidP="00F557B6">
            <w:pPr>
              <w:jc w:val="both"/>
              <w:rPr>
                <w:rFonts w:ascii="Calibri" w:hAnsi="Calibri" w:cs="Calibri"/>
                <w:b/>
                <w:szCs w:val="24"/>
                <w:lang w:val="en-US"/>
              </w:rPr>
            </w:pPr>
          </w:p>
          <w:p w14:paraId="2B20839C" w14:textId="1965B976" w:rsidR="002B44DA" w:rsidRDefault="002B44DA" w:rsidP="00F557B6">
            <w:pPr>
              <w:jc w:val="both"/>
              <w:rPr>
                <w:rFonts w:ascii="Calibri" w:hAnsi="Calibri" w:cs="Calibri"/>
                <w:b/>
                <w:szCs w:val="24"/>
                <w:lang w:val="en-US"/>
              </w:rPr>
            </w:pPr>
          </w:p>
          <w:p w14:paraId="02882B4E" w14:textId="68910723" w:rsidR="00EF6C43" w:rsidRDefault="00EF6C43" w:rsidP="00F557B6">
            <w:pPr>
              <w:jc w:val="both"/>
              <w:rPr>
                <w:rFonts w:ascii="Calibri" w:hAnsi="Calibri" w:cs="Calibri"/>
                <w:b/>
                <w:szCs w:val="24"/>
                <w:lang w:val="en-US"/>
              </w:rPr>
            </w:pPr>
          </w:p>
          <w:p w14:paraId="1ECBBE9B" w14:textId="77777777" w:rsidR="00EF6C43" w:rsidRPr="0051326F" w:rsidRDefault="00EF6C43" w:rsidP="00F557B6">
            <w:pPr>
              <w:jc w:val="both"/>
              <w:rPr>
                <w:rFonts w:ascii="Calibri" w:hAnsi="Calibri" w:cs="Calibri"/>
                <w:b/>
                <w:szCs w:val="24"/>
                <w:lang w:val="en-US"/>
              </w:rPr>
            </w:pPr>
          </w:p>
          <w:p w14:paraId="6A67D5D8" w14:textId="77777777" w:rsidR="00F557B6" w:rsidRPr="0051326F" w:rsidRDefault="00F557B6" w:rsidP="00F557B6">
            <w:pPr>
              <w:jc w:val="both"/>
              <w:rPr>
                <w:rFonts w:ascii="Calibri" w:hAnsi="Calibri" w:cs="Calibri"/>
                <w:b/>
                <w:szCs w:val="24"/>
                <w:lang w:val="en-US"/>
              </w:rPr>
            </w:pPr>
          </w:p>
        </w:tc>
      </w:tr>
      <w:tr w:rsidR="00F557B6" w:rsidRPr="0051326F" w14:paraId="1EDE599D" w14:textId="77777777" w:rsidTr="00EB42CC">
        <w:trPr>
          <w:tblCellSpacing w:w="20" w:type="dxa"/>
        </w:trPr>
        <w:tc>
          <w:tcPr>
            <w:tcW w:w="4961" w:type="pct"/>
            <w:shd w:val="clear" w:color="auto" w:fill="000000"/>
          </w:tcPr>
          <w:p w14:paraId="520181D3" w14:textId="100FE390" w:rsidR="00F557B6" w:rsidRPr="00EF6C43" w:rsidRDefault="00EF6C43" w:rsidP="00EF6C43">
            <w:pPr>
              <w:pStyle w:val="ListParagraph"/>
              <w:numPr>
                <w:ilvl w:val="0"/>
                <w:numId w:val="16"/>
              </w:numPr>
              <w:spacing w:before="120" w:after="120"/>
              <w:jc w:val="both"/>
              <w:rPr>
                <w:rFonts w:ascii="Calibri" w:hAnsi="Calibri" w:cs="Calibri"/>
                <w:b/>
                <w:szCs w:val="24"/>
              </w:rPr>
            </w:pPr>
            <w:bookmarkStart w:id="2" w:name="_Hlk138858121"/>
            <w:r w:rsidRPr="00EF6C43">
              <w:rPr>
                <w:rFonts w:ascii="Calibri" w:hAnsi="Calibri" w:cs="Calibri"/>
                <w:b/>
                <w:szCs w:val="24"/>
              </w:rPr>
              <w:lastRenderedPageBreak/>
              <w:t>PER</w:t>
            </w:r>
            <w:r w:rsidR="003778CF">
              <w:rPr>
                <w:rFonts w:ascii="Calibri" w:hAnsi="Calibri" w:cs="Calibri"/>
                <w:b/>
                <w:szCs w:val="24"/>
              </w:rPr>
              <w:t>FORMANCE THROUGH PEOPLE</w:t>
            </w:r>
          </w:p>
        </w:tc>
      </w:tr>
      <w:tr w:rsidR="00F557B6" w:rsidRPr="0051326F" w14:paraId="738C11DB" w14:textId="77777777" w:rsidTr="00EB42CC">
        <w:trPr>
          <w:tblCellSpacing w:w="20" w:type="dxa"/>
        </w:trPr>
        <w:tc>
          <w:tcPr>
            <w:tcW w:w="4961" w:type="pct"/>
            <w:shd w:val="clear" w:color="auto" w:fill="auto"/>
          </w:tcPr>
          <w:p w14:paraId="6BCEBDBD" w14:textId="77777777" w:rsidR="0027028B" w:rsidRPr="00C11BBF" w:rsidRDefault="0027028B" w:rsidP="0027028B">
            <w:pPr>
              <w:numPr>
                <w:ilvl w:val="0"/>
                <w:numId w:val="20"/>
              </w:numPr>
              <w:tabs>
                <w:tab w:val="left" w:pos="-720"/>
                <w:tab w:val="left" w:pos="0"/>
                <w:tab w:val="left" w:pos="720"/>
              </w:tabs>
              <w:suppressAutoHyphens/>
              <w:ind w:left="714" w:hanging="357"/>
              <w:jc w:val="both"/>
              <w:rPr>
                <w:rFonts w:asciiTheme="minorHAnsi" w:eastAsia="Calibri" w:hAnsiTheme="minorHAnsi" w:cstheme="minorHAnsi"/>
                <w:sz w:val="22"/>
                <w:szCs w:val="22"/>
                <w:lang w:val="en-IE"/>
              </w:rPr>
            </w:pPr>
            <w:r w:rsidRPr="00C11BBF">
              <w:rPr>
                <w:rFonts w:asciiTheme="minorHAnsi" w:hAnsiTheme="minorHAnsi" w:cstheme="minorHAnsi"/>
                <w:sz w:val="22"/>
                <w:szCs w:val="22"/>
              </w:rPr>
              <w:t xml:space="preserve">Demonstrate ability to engage with staff and work as part of a team.  </w:t>
            </w:r>
          </w:p>
          <w:p w14:paraId="7551E83A" w14:textId="77777777" w:rsidR="0027028B" w:rsidRPr="00C11BBF" w:rsidRDefault="0027028B" w:rsidP="0027028B">
            <w:pPr>
              <w:numPr>
                <w:ilvl w:val="0"/>
                <w:numId w:val="20"/>
              </w:numPr>
              <w:tabs>
                <w:tab w:val="left" w:pos="-720"/>
                <w:tab w:val="left" w:pos="0"/>
                <w:tab w:val="left" w:pos="720"/>
              </w:tabs>
              <w:suppressAutoHyphens/>
              <w:ind w:left="714" w:hanging="357"/>
              <w:jc w:val="both"/>
              <w:rPr>
                <w:rFonts w:asciiTheme="minorHAnsi" w:eastAsia="Calibri" w:hAnsiTheme="minorHAnsi" w:cstheme="minorHAnsi"/>
                <w:sz w:val="22"/>
                <w:szCs w:val="22"/>
                <w:lang w:val="en-IE"/>
              </w:rPr>
            </w:pPr>
            <w:r w:rsidRPr="00C11BBF">
              <w:rPr>
                <w:rFonts w:asciiTheme="minorHAnsi" w:hAnsiTheme="minorHAnsi" w:cstheme="minorHAnsi"/>
                <w:sz w:val="22"/>
                <w:szCs w:val="22"/>
              </w:rPr>
              <w:t xml:space="preserve">Demonstrate ability to build and maintain positive working relationships. </w:t>
            </w:r>
          </w:p>
          <w:p w14:paraId="624700EA" w14:textId="77777777" w:rsidR="0027028B" w:rsidRPr="00C11BBF" w:rsidRDefault="0027028B" w:rsidP="0027028B">
            <w:pPr>
              <w:numPr>
                <w:ilvl w:val="0"/>
                <w:numId w:val="20"/>
              </w:numPr>
              <w:tabs>
                <w:tab w:val="left" w:pos="-720"/>
                <w:tab w:val="left" w:pos="0"/>
                <w:tab w:val="left" w:pos="720"/>
              </w:tabs>
              <w:suppressAutoHyphens/>
              <w:ind w:left="714" w:hanging="357"/>
              <w:jc w:val="both"/>
              <w:rPr>
                <w:rFonts w:asciiTheme="minorHAnsi" w:eastAsia="Calibri" w:hAnsiTheme="minorHAnsi" w:cstheme="minorHAnsi"/>
                <w:sz w:val="22"/>
                <w:szCs w:val="22"/>
                <w:lang w:val="en-IE"/>
              </w:rPr>
            </w:pPr>
            <w:r w:rsidRPr="00C11BBF">
              <w:rPr>
                <w:rFonts w:asciiTheme="minorHAnsi" w:hAnsiTheme="minorHAnsi" w:cstheme="minorHAnsi"/>
                <w:sz w:val="22"/>
                <w:szCs w:val="22"/>
              </w:rPr>
              <w:t xml:space="preserve"> Ability to resolve conflict situations. </w:t>
            </w:r>
          </w:p>
          <w:p w14:paraId="58FAF6FC" w14:textId="77777777" w:rsidR="0027028B" w:rsidRPr="00C11BBF" w:rsidRDefault="0027028B" w:rsidP="0027028B">
            <w:pPr>
              <w:numPr>
                <w:ilvl w:val="0"/>
                <w:numId w:val="20"/>
              </w:numPr>
              <w:tabs>
                <w:tab w:val="left" w:pos="-720"/>
                <w:tab w:val="left" w:pos="0"/>
                <w:tab w:val="left" w:pos="720"/>
              </w:tabs>
              <w:suppressAutoHyphens/>
              <w:ind w:left="714" w:hanging="357"/>
              <w:jc w:val="both"/>
              <w:rPr>
                <w:rFonts w:asciiTheme="minorHAnsi" w:eastAsia="Calibri" w:hAnsiTheme="minorHAnsi" w:cstheme="minorHAnsi"/>
                <w:sz w:val="22"/>
                <w:szCs w:val="22"/>
                <w:lang w:val="en-IE"/>
              </w:rPr>
            </w:pPr>
            <w:r w:rsidRPr="00C11BBF">
              <w:rPr>
                <w:rFonts w:asciiTheme="minorHAnsi" w:hAnsiTheme="minorHAnsi" w:cstheme="minorHAnsi"/>
                <w:sz w:val="22"/>
                <w:szCs w:val="22"/>
              </w:rPr>
              <w:t xml:space="preserve">Demonstrate ability to lead by example and show initiative. </w:t>
            </w:r>
          </w:p>
          <w:p w14:paraId="2EE2038E" w14:textId="77777777" w:rsidR="0027028B" w:rsidRPr="00C11BBF" w:rsidRDefault="0027028B" w:rsidP="0027028B">
            <w:pPr>
              <w:numPr>
                <w:ilvl w:val="0"/>
                <w:numId w:val="20"/>
              </w:numPr>
              <w:tabs>
                <w:tab w:val="left" w:pos="-720"/>
                <w:tab w:val="left" w:pos="0"/>
                <w:tab w:val="left" w:pos="720"/>
              </w:tabs>
              <w:suppressAutoHyphens/>
              <w:ind w:left="714" w:hanging="357"/>
              <w:jc w:val="both"/>
              <w:rPr>
                <w:rFonts w:asciiTheme="minorHAnsi" w:eastAsia="Calibri" w:hAnsiTheme="minorHAnsi" w:cstheme="minorHAnsi"/>
                <w:sz w:val="22"/>
                <w:szCs w:val="22"/>
                <w:lang w:val="en-IE"/>
              </w:rPr>
            </w:pPr>
            <w:r w:rsidRPr="00C11BBF">
              <w:rPr>
                <w:rFonts w:asciiTheme="minorHAnsi" w:hAnsiTheme="minorHAnsi" w:cstheme="minorHAnsi"/>
                <w:sz w:val="22"/>
                <w:szCs w:val="22"/>
              </w:rPr>
              <w:t xml:space="preserve">Excellent interpersonal skills.  </w:t>
            </w:r>
          </w:p>
          <w:p w14:paraId="378E9237" w14:textId="2FAF288B" w:rsidR="00F557B6" w:rsidRPr="00EF6C43" w:rsidRDefault="0027028B" w:rsidP="0027028B">
            <w:pPr>
              <w:pStyle w:val="ListParagraph"/>
              <w:numPr>
                <w:ilvl w:val="0"/>
                <w:numId w:val="20"/>
              </w:numPr>
              <w:ind w:left="714" w:hanging="357"/>
              <w:jc w:val="both"/>
              <w:rPr>
                <w:rFonts w:asciiTheme="minorHAnsi" w:hAnsiTheme="minorHAnsi" w:cstheme="minorHAnsi"/>
                <w:b/>
                <w:bCs/>
                <w:sz w:val="22"/>
                <w:szCs w:val="22"/>
                <w:lang w:val="en-IE"/>
              </w:rPr>
            </w:pPr>
            <w:r w:rsidRPr="00C11BBF">
              <w:rPr>
                <w:rFonts w:asciiTheme="minorHAnsi" w:hAnsiTheme="minorHAnsi" w:cstheme="minorHAnsi"/>
                <w:sz w:val="22"/>
                <w:szCs w:val="22"/>
              </w:rPr>
              <w:t>Excellent verbal and written communication skills.</w:t>
            </w:r>
          </w:p>
        </w:tc>
      </w:tr>
      <w:tr w:rsidR="00F557B6" w:rsidRPr="0051326F" w14:paraId="18EB0A1F" w14:textId="77777777" w:rsidTr="00EB42CC">
        <w:trPr>
          <w:tblCellSpacing w:w="20" w:type="dxa"/>
        </w:trPr>
        <w:tc>
          <w:tcPr>
            <w:tcW w:w="4961" w:type="pct"/>
            <w:shd w:val="clear" w:color="auto" w:fill="D9D9D9"/>
          </w:tcPr>
          <w:p w14:paraId="5F960281" w14:textId="74308954" w:rsidR="00F557B6" w:rsidRPr="00EF6C43" w:rsidRDefault="00F557B6" w:rsidP="00FE4280">
            <w:pPr>
              <w:jc w:val="both"/>
              <w:rPr>
                <w:rFonts w:ascii="Calibri" w:hAnsi="Calibri" w:cs="Calibri"/>
                <w:b/>
                <w:szCs w:val="24"/>
              </w:rPr>
            </w:pPr>
            <w:r w:rsidRPr="00EF6C43">
              <w:rPr>
                <w:rFonts w:ascii="Calibri" w:hAnsi="Calibri" w:cs="Calibri"/>
                <w:b/>
                <w:szCs w:val="24"/>
                <w:lang w:val="en-US"/>
              </w:rPr>
              <w:t>Please give</w:t>
            </w:r>
            <w:r w:rsidR="00EB42CC">
              <w:rPr>
                <w:rFonts w:ascii="Calibri" w:hAnsi="Calibri" w:cs="Calibri"/>
                <w:b/>
                <w:szCs w:val="24"/>
                <w:lang w:val="en-US"/>
              </w:rPr>
              <w:t xml:space="preserve"> two</w:t>
            </w:r>
            <w:r w:rsidRPr="00EF6C43">
              <w:rPr>
                <w:rFonts w:ascii="Calibri" w:hAnsi="Calibri" w:cs="Calibri"/>
                <w:b/>
                <w:szCs w:val="24"/>
                <w:lang w:val="en-US"/>
              </w:rPr>
              <w:t xml:space="preserve"> examples of where you have demonstrated this (250 words max per example)</w:t>
            </w:r>
          </w:p>
        </w:tc>
      </w:tr>
      <w:tr w:rsidR="00F557B6" w:rsidRPr="0051326F" w14:paraId="06CD50C1" w14:textId="77777777" w:rsidTr="00EB42CC">
        <w:trPr>
          <w:tblCellSpacing w:w="20" w:type="dxa"/>
        </w:trPr>
        <w:tc>
          <w:tcPr>
            <w:tcW w:w="4961" w:type="pct"/>
            <w:shd w:val="clear" w:color="auto" w:fill="auto"/>
          </w:tcPr>
          <w:p w14:paraId="0BF01963" w14:textId="77777777" w:rsidR="00F557B6" w:rsidRPr="00EF6C43" w:rsidRDefault="00F557B6" w:rsidP="00F557B6">
            <w:pPr>
              <w:jc w:val="both"/>
              <w:rPr>
                <w:rFonts w:ascii="Calibri" w:hAnsi="Calibri" w:cs="Calibri"/>
                <w:b/>
                <w:szCs w:val="24"/>
                <w:lang w:val="en-US"/>
              </w:rPr>
            </w:pPr>
          </w:p>
          <w:p w14:paraId="150AA171" w14:textId="77777777" w:rsidR="00F557B6" w:rsidRPr="00EF6C43" w:rsidRDefault="00F557B6" w:rsidP="00F557B6">
            <w:pPr>
              <w:jc w:val="both"/>
              <w:rPr>
                <w:rFonts w:ascii="Calibri" w:hAnsi="Calibri" w:cs="Calibri"/>
                <w:b/>
                <w:szCs w:val="24"/>
                <w:lang w:val="en-US"/>
              </w:rPr>
            </w:pPr>
          </w:p>
          <w:p w14:paraId="53E0218C" w14:textId="77777777" w:rsidR="00F557B6" w:rsidRPr="00EF6C43" w:rsidRDefault="00F557B6" w:rsidP="00F557B6">
            <w:pPr>
              <w:jc w:val="both"/>
              <w:rPr>
                <w:rFonts w:ascii="Calibri" w:hAnsi="Calibri" w:cs="Calibri"/>
                <w:b/>
                <w:szCs w:val="24"/>
                <w:lang w:val="en-US"/>
              </w:rPr>
            </w:pPr>
          </w:p>
          <w:p w14:paraId="5873EC39" w14:textId="77777777" w:rsidR="00F557B6" w:rsidRPr="00EF6C43" w:rsidRDefault="00F557B6" w:rsidP="00F557B6">
            <w:pPr>
              <w:jc w:val="both"/>
              <w:rPr>
                <w:rFonts w:ascii="Calibri" w:hAnsi="Calibri" w:cs="Calibri"/>
                <w:b/>
                <w:szCs w:val="24"/>
                <w:lang w:val="en-US"/>
              </w:rPr>
            </w:pPr>
          </w:p>
          <w:p w14:paraId="723A23EA" w14:textId="77777777" w:rsidR="00F557B6" w:rsidRPr="00EF6C43" w:rsidRDefault="00F557B6" w:rsidP="00F557B6">
            <w:pPr>
              <w:jc w:val="both"/>
              <w:rPr>
                <w:rFonts w:ascii="Calibri" w:hAnsi="Calibri" w:cs="Calibri"/>
                <w:b/>
                <w:szCs w:val="24"/>
                <w:lang w:val="en-US"/>
              </w:rPr>
            </w:pPr>
          </w:p>
          <w:p w14:paraId="3B80C6B6" w14:textId="77777777" w:rsidR="00F557B6" w:rsidRPr="00EF6C43" w:rsidRDefault="00F557B6" w:rsidP="00F557B6">
            <w:pPr>
              <w:jc w:val="both"/>
              <w:rPr>
                <w:rFonts w:ascii="Calibri" w:hAnsi="Calibri" w:cs="Calibri"/>
                <w:b/>
                <w:szCs w:val="24"/>
                <w:lang w:val="en-US"/>
              </w:rPr>
            </w:pPr>
          </w:p>
          <w:p w14:paraId="565413F3" w14:textId="77777777" w:rsidR="00F557B6" w:rsidRPr="00EF6C43" w:rsidRDefault="00F557B6" w:rsidP="00F557B6">
            <w:pPr>
              <w:jc w:val="both"/>
              <w:rPr>
                <w:rFonts w:ascii="Calibri" w:hAnsi="Calibri" w:cs="Calibri"/>
                <w:b/>
                <w:szCs w:val="24"/>
                <w:lang w:val="en-US"/>
              </w:rPr>
            </w:pPr>
          </w:p>
          <w:p w14:paraId="728E3754" w14:textId="77777777" w:rsidR="00F557B6" w:rsidRPr="00EF6C43" w:rsidRDefault="00F557B6" w:rsidP="00F557B6">
            <w:pPr>
              <w:jc w:val="both"/>
              <w:rPr>
                <w:rFonts w:ascii="Calibri" w:hAnsi="Calibri" w:cs="Calibri"/>
                <w:b/>
                <w:szCs w:val="24"/>
                <w:lang w:val="en-US"/>
              </w:rPr>
            </w:pPr>
          </w:p>
          <w:p w14:paraId="54ED7A7D" w14:textId="77777777" w:rsidR="00F557B6" w:rsidRPr="00EF6C43" w:rsidRDefault="00F557B6" w:rsidP="00F557B6">
            <w:pPr>
              <w:jc w:val="both"/>
              <w:rPr>
                <w:rFonts w:ascii="Calibri" w:hAnsi="Calibri" w:cs="Calibri"/>
                <w:b/>
                <w:szCs w:val="24"/>
                <w:lang w:val="en-US"/>
              </w:rPr>
            </w:pPr>
          </w:p>
          <w:p w14:paraId="3580F9AF" w14:textId="77777777" w:rsidR="00F557B6" w:rsidRPr="00EF6C43" w:rsidRDefault="00F557B6" w:rsidP="00F557B6">
            <w:pPr>
              <w:jc w:val="both"/>
              <w:rPr>
                <w:rFonts w:ascii="Calibri" w:hAnsi="Calibri" w:cs="Calibri"/>
                <w:b/>
                <w:szCs w:val="24"/>
                <w:lang w:val="en-US"/>
              </w:rPr>
            </w:pPr>
          </w:p>
          <w:p w14:paraId="2FF7741C" w14:textId="77777777" w:rsidR="00F557B6" w:rsidRPr="00EF6C43" w:rsidRDefault="00F557B6" w:rsidP="00F557B6">
            <w:pPr>
              <w:jc w:val="both"/>
              <w:rPr>
                <w:rFonts w:ascii="Calibri" w:hAnsi="Calibri" w:cs="Calibri"/>
                <w:b/>
                <w:szCs w:val="24"/>
                <w:lang w:val="en-US"/>
              </w:rPr>
            </w:pPr>
          </w:p>
          <w:p w14:paraId="432E1F3A" w14:textId="77777777" w:rsidR="00F557B6" w:rsidRPr="00EF6C43" w:rsidRDefault="00F557B6" w:rsidP="00F557B6">
            <w:pPr>
              <w:jc w:val="both"/>
              <w:rPr>
                <w:rFonts w:ascii="Calibri" w:hAnsi="Calibri" w:cs="Calibri"/>
                <w:b/>
                <w:szCs w:val="24"/>
                <w:lang w:val="en-US"/>
              </w:rPr>
            </w:pPr>
          </w:p>
          <w:p w14:paraId="5B70D1BB" w14:textId="77777777" w:rsidR="00F557B6" w:rsidRPr="00EF6C43" w:rsidRDefault="00F557B6" w:rsidP="00F557B6">
            <w:pPr>
              <w:jc w:val="both"/>
              <w:rPr>
                <w:rFonts w:ascii="Calibri" w:hAnsi="Calibri" w:cs="Calibri"/>
                <w:b/>
                <w:szCs w:val="24"/>
                <w:lang w:val="en-US"/>
              </w:rPr>
            </w:pPr>
          </w:p>
          <w:p w14:paraId="122ACEB9" w14:textId="77777777" w:rsidR="00F557B6" w:rsidRPr="00EF6C43" w:rsidRDefault="00F557B6" w:rsidP="00F557B6">
            <w:pPr>
              <w:jc w:val="both"/>
              <w:rPr>
                <w:rFonts w:ascii="Calibri" w:hAnsi="Calibri" w:cs="Calibri"/>
                <w:b/>
                <w:szCs w:val="24"/>
                <w:lang w:val="en-US"/>
              </w:rPr>
            </w:pPr>
          </w:p>
          <w:p w14:paraId="0F49563E" w14:textId="77777777" w:rsidR="00F557B6" w:rsidRPr="00EF6C43" w:rsidRDefault="00F557B6" w:rsidP="00F557B6">
            <w:pPr>
              <w:jc w:val="both"/>
              <w:rPr>
                <w:rFonts w:ascii="Calibri" w:hAnsi="Calibri" w:cs="Calibri"/>
                <w:b/>
                <w:szCs w:val="24"/>
                <w:lang w:val="en-US"/>
              </w:rPr>
            </w:pPr>
          </w:p>
          <w:p w14:paraId="0B7E437F" w14:textId="77777777" w:rsidR="00F557B6" w:rsidRPr="00EF6C43" w:rsidRDefault="00F557B6" w:rsidP="00F557B6">
            <w:pPr>
              <w:jc w:val="both"/>
              <w:rPr>
                <w:rFonts w:ascii="Calibri" w:hAnsi="Calibri" w:cs="Calibri"/>
                <w:b/>
                <w:szCs w:val="24"/>
                <w:lang w:val="en-US"/>
              </w:rPr>
            </w:pPr>
          </w:p>
          <w:p w14:paraId="05F010BE" w14:textId="77777777" w:rsidR="00F557B6" w:rsidRPr="00EF6C43" w:rsidRDefault="00F557B6" w:rsidP="00F557B6">
            <w:pPr>
              <w:jc w:val="both"/>
              <w:rPr>
                <w:rFonts w:ascii="Calibri" w:hAnsi="Calibri" w:cs="Calibri"/>
                <w:b/>
                <w:szCs w:val="24"/>
                <w:lang w:val="en-US"/>
              </w:rPr>
            </w:pPr>
          </w:p>
          <w:p w14:paraId="65BF05F0" w14:textId="77777777" w:rsidR="00F557B6" w:rsidRPr="00EF6C43" w:rsidRDefault="00F557B6" w:rsidP="00F557B6">
            <w:pPr>
              <w:jc w:val="both"/>
              <w:rPr>
                <w:rFonts w:ascii="Calibri" w:hAnsi="Calibri" w:cs="Calibri"/>
                <w:b/>
                <w:szCs w:val="24"/>
                <w:lang w:val="en-US"/>
              </w:rPr>
            </w:pPr>
          </w:p>
          <w:p w14:paraId="6C53BBE0" w14:textId="77777777" w:rsidR="00F557B6" w:rsidRPr="00EF6C43" w:rsidRDefault="00F557B6" w:rsidP="00F557B6">
            <w:pPr>
              <w:jc w:val="both"/>
              <w:rPr>
                <w:rFonts w:ascii="Calibri" w:hAnsi="Calibri" w:cs="Calibri"/>
                <w:b/>
                <w:szCs w:val="24"/>
                <w:lang w:val="en-US"/>
              </w:rPr>
            </w:pPr>
          </w:p>
          <w:p w14:paraId="635B6B98" w14:textId="77777777" w:rsidR="00F557B6" w:rsidRPr="00EF6C43" w:rsidRDefault="00F557B6" w:rsidP="00F557B6">
            <w:pPr>
              <w:jc w:val="both"/>
              <w:rPr>
                <w:rFonts w:ascii="Calibri" w:hAnsi="Calibri" w:cs="Calibri"/>
                <w:b/>
                <w:szCs w:val="24"/>
                <w:lang w:val="en-US"/>
              </w:rPr>
            </w:pPr>
          </w:p>
          <w:p w14:paraId="453BA3B9" w14:textId="77777777" w:rsidR="00F557B6" w:rsidRPr="00EF6C43" w:rsidRDefault="00F557B6" w:rsidP="00F557B6">
            <w:pPr>
              <w:jc w:val="both"/>
              <w:rPr>
                <w:rFonts w:ascii="Calibri" w:hAnsi="Calibri" w:cs="Calibri"/>
                <w:b/>
                <w:szCs w:val="24"/>
                <w:lang w:val="en-US"/>
              </w:rPr>
            </w:pPr>
          </w:p>
          <w:p w14:paraId="1C04D391" w14:textId="77777777" w:rsidR="00F557B6" w:rsidRPr="00EF6C43" w:rsidRDefault="00F557B6" w:rsidP="00F557B6">
            <w:pPr>
              <w:jc w:val="both"/>
              <w:rPr>
                <w:rFonts w:ascii="Calibri" w:hAnsi="Calibri" w:cs="Calibri"/>
                <w:b/>
                <w:szCs w:val="24"/>
                <w:lang w:val="en-US"/>
              </w:rPr>
            </w:pPr>
          </w:p>
          <w:p w14:paraId="00350F9C" w14:textId="77777777" w:rsidR="00F557B6" w:rsidRPr="00EF6C43" w:rsidRDefault="00F557B6" w:rsidP="00F557B6">
            <w:pPr>
              <w:jc w:val="both"/>
              <w:rPr>
                <w:rFonts w:ascii="Calibri" w:hAnsi="Calibri" w:cs="Calibri"/>
                <w:b/>
                <w:szCs w:val="24"/>
                <w:lang w:val="en-US"/>
              </w:rPr>
            </w:pPr>
          </w:p>
          <w:p w14:paraId="0EA4946A" w14:textId="77777777" w:rsidR="00F557B6" w:rsidRPr="00EF6C43" w:rsidRDefault="00F557B6" w:rsidP="00F557B6">
            <w:pPr>
              <w:jc w:val="both"/>
              <w:rPr>
                <w:rFonts w:ascii="Calibri" w:hAnsi="Calibri" w:cs="Calibri"/>
                <w:b/>
                <w:szCs w:val="24"/>
                <w:lang w:val="en-US"/>
              </w:rPr>
            </w:pPr>
          </w:p>
          <w:p w14:paraId="5ADE5796" w14:textId="77777777" w:rsidR="00F557B6" w:rsidRPr="00EF6C43" w:rsidRDefault="00F557B6" w:rsidP="00F557B6">
            <w:pPr>
              <w:jc w:val="both"/>
              <w:rPr>
                <w:rFonts w:ascii="Calibri" w:hAnsi="Calibri" w:cs="Calibri"/>
                <w:b/>
                <w:szCs w:val="24"/>
                <w:lang w:val="en-US"/>
              </w:rPr>
            </w:pPr>
          </w:p>
          <w:p w14:paraId="1ED2FCBA" w14:textId="77777777" w:rsidR="00F557B6" w:rsidRPr="00EF6C43" w:rsidRDefault="00F557B6" w:rsidP="00F557B6">
            <w:pPr>
              <w:jc w:val="both"/>
              <w:rPr>
                <w:rFonts w:ascii="Calibri" w:hAnsi="Calibri" w:cs="Calibri"/>
                <w:b/>
                <w:szCs w:val="24"/>
                <w:lang w:val="en-US"/>
              </w:rPr>
            </w:pPr>
          </w:p>
          <w:p w14:paraId="1F363274" w14:textId="77777777" w:rsidR="00F557B6" w:rsidRPr="00EF6C43" w:rsidRDefault="00F557B6" w:rsidP="00F557B6">
            <w:pPr>
              <w:jc w:val="both"/>
              <w:rPr>
                <w:rFonts w:ascii="Calibri" w:hAnsi="Calibri" w:cs="Calibri"/>
                <w:b/>
                <w:szCs w:val="24"/>
                <w:lang w:val="en-US"/>
              </w:rPr>
            </w:pPr>
          </w:p>
          <w:p w14:paraId="7D3A5F88" w14:textId="77777777" w:rsidR="00F557B6" w:rsidRPr="00EF6C43" w:rsidRDefault="00F557B6" w:rsidP="00F557B6">
            <w:pPr>
              <w:jc w:val="both"/>
              <w:rPr>
                <w:rFonts w:ascii="Calibri" w:hAnsi="Calibri" w:cs="Calibri"/>
                <w:b/>
                <w:szCs w:val="24"/>
                <w:lang w:val="en-US"/>
              </w:rPr>
            </w:pPr>
          </w:p>
          <w:p w14:paraId="436FEAFA" w14:textId="77777777" w:rsidR="00F557B6" w:rsidRPr="00EF6C43" w:rsidRDefault="00F557B6" w:rsidP="00F557B6">
            <w:pPr>
              <w:jc w:val="both"/>
              <w:rPr>
                <w:rFonts w:ascii="Calibri" w:hAnsi="Calibri" w:cs="Calibri"/>
                <w:b/>
                <w:szCs w:val="24"/>
                <w:lang w:val="en-US"/>
              </w:rPr>
            </w:pPr>
          </w:p>
          <w:p w14:paraId="37965B5A" w14:textId="05B6CCCA" w:rsidR="00F557B6" w:rsidRPr="00EF6C43" w:rsidRDefault="00F557B6" w:rsidP="00F557B6">
            <w:pPr>
              <w:jc w:val="both"/>
              <w:rPr>
                <w:rFonts w:ascii="Calibri" w:hAnsi="Calibri" w:cs="Calibri"/>
                <w:b/>
                <w:szCs w:val="24"/>
                <w:lang w:val="en-US"/>
              </w:rPr>
            </w:pPr>
          </w:p>
          <w:p w14:paraId="50DB2771" w14:textId="0284ED86" w:rsidR="00FE4D47" w:rsidRPr="00EF6C43" w:rsidRDefault="00FE4D47" w:rsidP="00F557B6">
            <w:pPr>
              <w:jc w:val="both"/>
              <w:rPr>
                <w:rFonts w:ascii="Calibri" w:hAnsi="Calibri" w:cs="Calibri"/>
                <w:b/>
                <w:szCs w:val="24"/>
                <w:lang w:val="en-US"/>
              </w:rPr>
            </w:pPr>
          </w:p>
          <w:p w14:paraId="4098EE7E" w14:textId="4602362F" w:rsidR="00FE4D47" w:rsidRPr="00EF6C43" w:rsidRDefault="00FE4D47" w:rsidP="00F557B6">
            <w:pPr>
              <w:jc w:val="both"/>
              <w:rPr>
                <w:rFonts w:ascii="Calibri" w:hAnsi="Calibri" w:cs="Calibri"/>
                <w:b/>
                <w:szCs w:val="24"/>
                <w:lang w:val="en-US"/>
              </w:rPr>
            </w:pPr>
          </w:p>
          <w:p w14:paraId="5DE594D2" w14:textId="4B8B1DC5" w:rsidR="00FE4D47" w:rsidRPr="00EF6C43" w:rsidRDefault="00FE4D47" w:rsidP="00F557B6">
            <w:pPr>
              <w:jc w:val="both"/>
              <w:rPr>
                <w:rFonts w:ascii="Calibri" w:hAnsi="Calibri" w:cs="Calibri"/>
                <w:b/>
                <w:szCs w:val="24"/>
                <w:lang w:val="en-US"/>
              </w:rPr>
            </w:pPr>
          </w:p>
          <w:p w14:paraId="3301F478" w14:textId="6D0C7AA1" w:rsidR="00FE4D47" w:rsidRPr="00EF6C43" w:rsidRDefault="00FE4D47" w:rsidP="00F557B6">
            <w:pPr>
              <w:jc w:val="both"/>
              <w:rPr>
                <w:rFonts w:ascii="Calibri" w:hAnsi="Calibri" w:cs="Calibri"/>
                <w:b/>
                <w:szCs w:val="24"/>
                <w:lang w:val="en-US"/>
              </w:rPr>
            </w:pPr>
          </w:p>
          <w:p w14:paraId="12C966EE" w14:textId="537E766D" w:rsidR="00FE4D47" w:rsidRPr="00EF6C43" w:rsidRDefault="00FE4D47" w:rsidP="00F557B6">
            <w:pPr>
              <w:jc w:val="both"/>
              <w:rPr>
                <w:rFonts w:ascii="Calibri" w:hAnsi="Calibri" w:cs="Calibri"/>
                <w:b/>
                <w:szCs w:val="24"/>
                <w:lang w:val="en-US"/>
              </w:rPr>
            </w:pPr>
          </w:p>
          <w:p w14:paraId="4084B3AD" w14:textId="3DEDC54C" w:rsidR="00FE4D47" w:rsidRPr="00EF6C43" w:rsidRDefault="00FE4D47" w:rsidP="00F557B6">
            <w:pPr>
              <w:jc w:val="both"/>
              <w:rPr>
                <w:rFonts w:ascii="Calibri" w:hAnsi="Calibri" w:cs="Calibri"/>
                <w:b/>
                <w:szCs w:val="24"/>
                <w:lang w:val="en-US"/>
              </w:rPr>
            </w:pPr>
          </w:p>
          <w:p w14:paraId="35673717" w14:textId="77777777" w:rsidR="00F557B6" w:rsidRPr="00EF6C43" w:rsidRDefault="00F557B6" w:rsidP="00F557B6">
            <w:pPr>
              <w:jc w:val="both"/>
              <w:rPr>
                <w:rFonts w:ascii="Calibri" w:hAnsi="Calibri" w:cs="Calibri"/>
                <w:b/>
                <w:szCs w:val="24"/>
                <w:lang w:val="en-US"/>
              </w:rPr>
            </w:pPr>
          </w:p>
          <w:p w14:paraId="53B94D0A" w14:textId="77777777" w:rsidR="00F557B6" w:rsidRPr="00EF6C43" w:rsidRDefault="00F557B6" w:rsidP="00F557B6">
            <w:pPr>
              <w:jc w:val="both"/>
              <w:rPr>
                <w:rFonts w:ascii="Calibri" w:hAnsi="Calibri" w:cs="Calibri"/>
                <w:b/>
                <w:szCs w:val="24"/>
                <w:lang w:val="en-US"/>
              </w:rPr>
            </w:pPr>
          </w:p>
        </w:tc>
      </w:tr>
      <w:bookmarkEnd w:id="2"/>
    </w:tbl>
    <w:p w14:paraId="54057567" w14:textId="77777777" w:rsidR="00DE3314" w:rsidRDefault="00DE3314" w:rsidP="00F557B6">
      <w:pPr>
        <w:pStyle w:val="Normaltimesnewroman"/>
        <w:rPr>
          <w:rFonts w:ascii="Calibri" w:hAnsi="Calibri" w:cs="Calibri"/>
          <w:i w:val="0"/>
          <w:szCs w:val="24"/>
        </w:rPr>
      </w:pPr>
    </w:p>
    <w:p w14:paraId="69DF28E0" w14:textId="7A85B4B7" w:rsidR="00F557B6" w:rsidRPr="0051326F" w:rsidRDefault="00AC6F3B" w:rsidP="00F557B6">
      <w:pPr>
        <w:pStyle w:val="Normaltimesnewroman"/>
        <w:rPr>
          <w:rFonts w:ascii="Calibri" w:hAnsi="Calibri" w:cs="Calibri"/>
          <w:i w:val="0"/>
          <w:szCs w:val="24"/>
        </w:rPr>
      </w:pPr>
      <w:r>
        <w:rPr>
          <w:rFonts w:ascii="Calibri" w:hAnsi="Calibri" w:cs="Calibri"/>
          <w:i w:val="0"/>
          <w:szCs w:val="24"/>
        </w:rPr>
        <w:t>A</w:t>
      </w:r>
      <w:r w:rsidR="00F557B6" w:rsidRPr="0051326F">
        <w:rPr>
          <w:rFonts w:ascii="Calibri" w:hAnsi="Calibri" w:cs="Calibri"/>
          <w:i w:val="0"/>
          <w:szCs w:val="24"/>
        </w:rPr>
        <w:t>ny additional information you wish to give in support of your application.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557B6" w:rsidRPr="0051326F" w14:paraId="492F14FC" w14:textId="77777777" w:rsidTr="00F557B6">
        <w:trPr>
          <w:trHeight w:val="2843"/>
        </w:trPr>
        <w:tc>
          <w:tcPr>
            <w:tcW w:w="9493" w:type="dxa"/>
          </w:tcPr>
          <w:p w14:paraId="31300606" w14:textId="77777777" w:rsidR="00F557B6" w:rsidRPr="0051326F" w:rsidRDefault="00F557B6" w:rsidP="00E056BD">
            <w:pPr>
              <w:jc w:val="both"/>
              <w:rPr>
                <w:rFonts w:ascii="Calibri" w:hAnsi="Calibri" w:cs="Calibri"/>
                <w:szCs w:val="24"/>
              </w:rPr>
            </w:pPr>
          </w:p>
          <w:p w14:paraId="1A63D632" w14:textId="77777777" w:rsidR="00F557B6" w:rsidRPr="0051326F" w:rsidRDefault="00F557B6" w:rsidP="00E056BD">
            <w:pPr>
              <w:jc w:val="both"/>
              <w:rPr>
                <w:rFonts w:ascii="Calibri" w:hAnsi="Calibri" w:cs="Calibri"/>
                <w:szCs w:val="24"/>
              </w:rPr>
            </w:pPr>
          </w:p>
          <w:p w14:paraId="031CF09E" w14:textId="77777777" w:rsidR="00F557B6" w:rsidRPr="0051326F" w:rsidRDefault="00F557B6" w:rsidP="00E056BD">
            <w:pPr>
              <w:jc w:val="both"/>
              <w:rPr>
                <w:rFonts w:ascii="Calibri" w:hAnsi="Calibri" w:cs="Calibri"/>
                <w:szCs w:val="24"/>
              </w:rPr>
            </w:pPr>
          </w:p>
          <w:p w14:paraId="08479693" w14:textId="77777777" w:rsidR="00F557B6" w:rsidRPr="0051326F" w:rsidRDefault="00F557B6" w:rsidP="00E056BD">
            <w:pPr>
              <w:jc w:val="both"/>
              <w:rPr>
                <w:rFonts w:ascii="Calibri" w:hAnsi="Calibri" w:cs="Calibri"/>
                <w:szCs w:val="24"/>
              </w:rPr>
            </w:pPr>
          </w:p>
          <w:p w14:paraId="3D682939" w14:textId="77777777" w:rsidR="00F557B6" w:rsidRPr="0051326F" w:rsidRDefault="00F557B6" w:rsidP="00E056BD">
            <w:pPr>
              <w:jc w:val="both"/>
              <w:rPr>
                <w:rFonts w:ascii="Calibri" w:hAnsi="Calibri" w:cs="Calibri"/>
                <w:szCs w:val="24"/>
              </w:rPr>
            </w:pPr>
          </w:p>
          <w:p w14:paraId="6002336E" w14:textId="77777777" w:rsidR="00F557B6" w:rsidRPr="0051326F" w:rsidRDefault="00F557B6" w:rsidP="00E056BD">
            <w:pPr>
              <w:jc w:val="both"/>
              <w:rPr>
                <w:rFonts w:ascii="Calibri" w:hAnsi="Calibri" w:cs="Calibri"/>
                <w:szCs w:val="24"/>
              </w:rPr>
            </w:pPr>
          </w:p>
          <w:p w14:paraId="4F7BFBAB" w14:textId="77777777" w:rsidR="00F557B6" w:rsidRPr="0051326F" w:rsidRDefault="00F557B6" w:rsidP="00E056BD">
            <w:pPr>
              <w:jc w:val="both"/>
              <w:rPr>
                <w:rFonts w:ascii="Calibri" w:hAnsi="Calibri" w:cs="Calibri"/>
                <w:szCs w:val="24"/>
              </w:rPr>
            </w:pPr>
          </w:p>
          <w:p w14:paraId="6272C0DC" w14:textId="77777777" w:rsidR="00F557B6" w:rsidRPr="0051326F" w:rsidRDefault="00F557B6" w:rsidP="00E056BD">
            <w:pPr>
              <w:jc w:val="both"/>
              <w:rPr>
                <w:rFonts w:ascii="Calibri" w:hAnsi="Calibri" w:cs="Calibri"/>
                <w:szCs w:val="24"/>
              </w:rPr>
            </w:pPr>
          </w:p>
          <w:p w14:paraId="675DADC8" w14:textId="77777777" w:rsidR="00F557B6" w:rsidRPr="0051326F" w:rsidRDefault="00F557B6" w:rsidP="00E056BD">
            <w:pPr>
              <w:jc w:val="both"/>
              <w:rPr>
                <w:rFonts w:ascii="Calibri" w:hAnsi="Calibri" w:cs="Calibri"/>
                <w:szCs w:val="24"/>
              </w:rPr>
            </w:pPr>
          </w:p>
          <w:p w14:paraId="0FE0C726" w14:textId="77777777" w:rsidR="00F557B6" w:rsidRPr="0051326F" w:rsidRDefault="00F557B6" w:rsidP="00E056BD">
            <w:pPr>
              <w:jc w:val="both"/>
              <w:rPr>
                <w:rFonts w:ascii="Calibri" w:hAnsi="Calibri" w:cs="Calibri"/>
                <w:szCs w:val="24"/>
              </w:rPr>
            </w:pPr>
          </w:p>
          <w:p w14:paraId="3D44A916" w14:textId="77777777" w:rsidR="00F557B6" w:rsidRPr="0051326F" w:rsidRDefault="00F557B6" w:rsidP="00E056BD">
            <w:pPr>
              <w:jc w:val="both"/>
              <w:rPr>
                <w:rFonts w:ascii="Calibri" w:hAnsi="Calibri" w:cs="Calibri"/>
                <w:szCs w:val="24"/>
              </w:rPr>
            </w:pPr>
          </w:p>
          <w:p w14:paraId="0E17983F" w14:textId="77777777" w:rsidR="00F557B6" w:rsidRPr="0051326F" w:rsidRDefault="00F557B6" w:rsidP="00E056BD">
            <w:pPr>
              <w:jc w:val="both"/>
              <w:rPr>
                <w:rFonts w:ascii="Calibri" w:hAnsi="Calibri" w:cs="Calibri"/>
                <w:szCs w:val="24"/>
              </w:rPr>
            </w:pPr>
          </w:p>
          <w:p w14:paraId="3A3867E7" w14:textId="77777777" w:rsidR="00F557B6" w:rsidRPr="0051326F" w:rsidRDefault="00F557B6" w:rsidP="00E056BD">
            <w:pPr>
              <w:jc w:val="both"/>
              <w:rPr>
                <w:rFonts w:ascii="Calibri" w:hAnsi="Calibri" w:cs="Calibri"/>
                <w:szCs w:val="24"/>
              </w:rPr>
            </w:pPr>
          </w:p>
          <w:p w14:paraId="20F6D98B" w14:textId="77777777" w:rsidR="00F557B6" w:rsidRPr="0051326F" w:rsidRDefault="00F557B6" w:rsidP="00E056BD">
            <w:pPr>
              <w:jc w:val="both"/>
              <w:rPr>
                <w:rFonts w:ascii="Calibri" w:hAnsi="Calibri" w:cs="Calibri"/>
                <w:szCs w:val="24"/>
              </w:rPr>
            </w:pPr>
          </w:p>
          <w:p w14:paraId="39046E0E" w14:textId="77777777" w:rsidR="00F557B6" w:rsidRPr="0051326F" w:rsidRDefault="00F557B6" w:rsidP="00E056BD">
            <w:pPr>
              <w:jc w:val="both"/>
              <w:rPr>
                <w:rFonts w:ascii="Calibri" w:hAnsi="Calibri" w:cs="Calibri"/>
                <w:szCs w:val="24"/>
              </w:rPr>
            </w:pPr>
          </w:p>
          <w:p w14:paraId="79FEF0A4" w14:textId="77777777" w:rsidR="00F557B6" w:rsidRPr="0051326F" w:rsidRDefault="00F557B6" w:rsidP="00E056BD">
            <w:pPr>
              <w:jc w:val="both"/>
              <w:rPr>
                <w:rFonts w:ascii="Calibri" w:hAnsi="Calibri" w:cs="Calibri"/>
                <w:szCs w:val="24"/>
              </w:rPr>
            </w:pPr>
          </w:p>
          <w:p w14:paraId="4462B073" w14:textId="77777777" w:rsidR="00F557B6" w:rsidRPr="0051326F" w:rsidRDefault="00F557B6" w:rsidP="00E056BD">
            <w:pPr>
              <w:jc w:val="both"/>
              <w:rPr>
                <w:rFonts w:ascii="Calibri" w:hAnsi="Calibri" w:cs="Calibri"/>
                <w:szCs w:val="24"/>
              </w:rPr>
            </w:pPr>
          </w:p>
          <w:p w14:paraId="191802C6" w14:textId="77777777" w:rsidR="00F557B6" w:rsidRPr="0051326F" w:rsidRDefault="00F557B6" w:rsidP="00E056BD">
            <w:pPr>
              <w:jc w:val="both"/>
              <w:rPr>
                <w:rFonts w:ascii="Calibri" w:hAnsi="Calibri" w:cs="Calibri"/>
                <w:szCs w:val="24"/>
              </w:rPr>
            </w:pPr>
          </w:p>
        </w:tc>
      </w:tr>
    </w:tbl>
    <w:p w14:paraId="2E44E416" w14:textId="77777777" w:rsidR="00F557B6" w:rsidRPr="0051326F" w:rsidRDefault="00F557B6" w:rsidP="00F557B6">
      <w:pPr>
        <w:pStyle w:val="Heading3"/>
        <w:ind w:left="284" w:right="272"/>
        <w:jc w:val="both"/>
        <w:rPr>
          <w:rFonts w:ascii="Calibri" w:hAnsi="Calibri" w:cs="Calibri"/>
          <w:sz w:val="24"/>
          <w:szCs w:val="24"/>
          <w:u w:val="none"/>
        </w:rPr>
      </w:pPr>
    </w:p>
    <w:p w14:paraId="23EEDFFC" w14:textId="77777777" w:rsidR="00F557B6" w:rsidRPr="0051326F" w:rsidRDefault="00F557B6" w:rsidP="00F557B6">
      <w:pPr>
        <w:pStyle w:val="Heading3"/>
        <w:spacing w:after="120"/>
        <w:ind w:right="272"/>
        <w:jc w:val="both"/>
        <w:rPr>
          <w:rFonts w:ascii="Calibri" w:hAnsi="Calibri" w:cs="Calibri"/>
          <w:sz w:val="24"/>
          <w:szCs w:val="24"/>
          <w:u w:val="none"/>
        </w:rPr>
      </w:pPr>
      <w:r w:rsidRPr="0051326F">
        <w:rPr>
          <w:rFonts w:ascii="Calibri" w:hAnsi="Calibri" w:cs="Calibri"/>
          <w:sz w:val="24"/>
          <w:szCs w:val="24"/>
          <w:u w:val="none"/>
        </w:rPr>
        <w:t>REFEREES:</w:t>
      </w:r>
    </w:p>
    <w:p w14:paraId="1E137EAC" w14:textId="77777777" w:rsidR="00F557B6" w:rsidRPr="0051326F" w:rsidRDefault="00F557B6" w:rsidP="00F557B6">
      <w:pPr>
        <w:spacing w:after="120" w:line="360" w:lineRule="auto"/>
        <w:rPr>
          <w:rFonts w:ascii="Calibri" w:hAnsi="Calibri" w:cs="Calibri"/>
          <w:szCs w:val="24"/>
          <w:lang w:val="en-US"/>
        </w:rPr>
      </w:pPr>
      <w:r w:rsidRPr="0051326F">
        <w:rPr>
          <w:rFonts w:ascii="Calibri" w:hAnsi="Calibri" w:cs="Calibri"/>
          <w:szCs w:val="24"/>
          <w:lang w:val="en-US"/>
        </w:rPr>
        <w:t xml:space="preserve">Give names and addresses of two responsible persons, to whom you are well known but not related (if you are or have been in employment, referees should be existing or former employers) </w:t>
      </w:r>
    </w:p>
    <w:tbl>
      <w:tblPr>
        <w:tblW w:w="46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825"/>
      </w:tblGrid>
      <w:tr w:rsidR="00F557B6" w:rsidRPr="0051326F" w14:paraId="4B50BA5D" w14:textId="77777777" w:rsidTr="009D5AF0">
        <w:trPr>
          <w:trHeight w:val="414"/>
          <w:jc w:val="center"/>
        </w:trPr>
        <w:tc>
          <w:tcPr>
            <w:tcW w:w="2382" w:type="pct"/>
          </w:tcPr>
          <w:p w14:paraId="6CEF41D5" w14:textId="77777777" w:rsidR="00F557B6" w:rsidRPr="0051326F" w:rsidRDefault="00F557B6" w:rsidP="00E056BD">
            <w:pPr>
              <w:pStyle w:val="Normaltimesnewroman"/>
              <w:tabs>
                <w:tab w:val="right" w:pos="4524"/>
              </w:tabs>
              <w:rPr>
                <w:rFonts w:ascii="Calibri" w:hAnsi="Calibri" w:cs="Calibri"/>
                <w:b w:val="0"/>
                <w:bCs w:val="0"/>
                <w:i w:val="0"/>
                <w:szCs w:val="24"/>
              </w:rPr>
            </w:pPr>
            <w:r w:rsidRPr="0051326F">
              <w:rPr>
                <w:rFonts w:ascii="Calibri" w:hAnsi="Calibri" w:cs="Calibri"/>
                <w:i w:val="0"/>
                <w:szCs w:val="24"/>
              </w:rPr>
              <w:t>Name:</w:t>
            </w:r>
            <w:r w:rsidRPr="0051326F">
              <w:rPr>
                <w:rFonts w:ascii="Calibri" w:hAnsi="Calibri" w:cs="Calibri"/>
                <w:i w:val="0"/>
                <w:szCs w:val="24"/>
              </w:rPr>
              <w:tab/>
            </w:r>
          </w:p>
        </w:tc>
        <w:tc>
          <w:tcPr>
            <w:tcW w:w="2618" w:type="pct"/>
          </w:tcPr>
          <w:p w14:paraId="31BD6ECF" w14:textId="77777777" w:rsidR="00F557B6" w:rsidRPr="0051326F" w:rsidRDefault="00F557B6" w:rsidP="00E056BD">
            <w:pPr>
              <w:pStyle w:val="Normaltimesnewroman"/>
              <w:rPr>
                <w:rFonts w:ascii="Calibri" w:hAnsi="Calibri" w:cs="Calibri"/>
                <w:b w:val="0"/>
                <w:bCs w:val="0"/>
                <w:i w:val="0"/>
                <w:szCs w:val="24"/>
              </w:rPr>
            </w:pPr>
            <w:r w:rsidRPr="0051326F">
              <w:rPr>
                <w:rFonts w:ascii="Calibri" w:hAnsi="Calibri" w:cs="Calibri"/>
                <w:i w:val="0"/>
                <w:szCs w:val="24"/>
              </w:rPr>
              <w:t>Name:</w:t>
            </w:r>
          </w:p>
        </w:tc>
      </w:tr>
      <w:tr w:rsidR="00F557B6" w:rsidRPr="0051326F" w14:paraId="6E4FACAF" w14:textId="77777777" w:rsidTr="009D5AF0">
        <w:trPr>
          <w:trHeight w:val="414"/>
          <w:jc w:val="center"/>
        </w:trPr>
        <w:tc>
          <w:tcPr>
            <w:tcW w:w="2382" w:type="pct"/>
          </w:tcPr>
          <w:p w14:paraId="730A6058" w14:textId="77777777" w:rsidR="00F557B6" w:rsidRPr="0051326F" w:rsidRDefault="00F557B6" w:rsidP="00E056BD">
            <w:pPr>
              <w:pStyle w:val="Normaltimesnewroman"/>
              <w:rPr>
                <w:rFonts w:ascii="Calibri" w:hAnsi="Calibri" w:cs="Calibri"/>
                <w:b w:val="0"/>
                <w:bCs w:val="0"/>
                <w:i w:val="0"/>
                <w:szCs w:val="24"/>
              </w:rPr>
            </w:pPr>
            <w:r w:rsidRPr="0051326F">
              <w:rPr>
                <w:rFonts w:ascii="Calibri" w:hAnsi="Calibri" w:cs="Calibri"/>
                <w:i w:val="0"/>
                <w:szCs w:val="24"/>
              </w:rPr>
              <w:t>Occupation:</w:t>
            </w:r>
          </w:p>
        </w:tc>
        <w:tc>
          <w:tcPr>
            <w:tcW w:w="2618" w:type="pct"/>
          </w:tcPr>
          <w:p w14:paraId="701EF2A6" w14:textId="77777777" w:rsidR="00F557B6" w:rsidRPr="0051326F" w:rsidRDefault="00F557B6" w:rsidP="00E056BD">
            <w:pPr>
              <w:pStyle w:val="Normaltimesnewroman"/>
              <w:rPr>
                <w:rFonts w:ascii="Calibri" w:hAnsi="Calibri" w:cs="Calibri"/>
                <w:b w:val="0"/>
                <w:bCs w:val="0"/>
                <w:i w:val="0"/>
                <w:szCs w:val="24"/>
              </w:rPr>
            </w:pPr>
            <w:r w:rsidRPr="0051326F">
              <w:rPr>
                <w:rFonts w:ascii="Calibri" w:hAnsi="Calibri" w:cs="Calibri"/>
                <w:i w:val="0"/>
                <w:szCs w:val="24"/>
              </w:rPr>
              <w:t>Occupation:</w:t>
            </w:r>
          </w:p>
        </w:tc>
      </w:tr>
      <w:tr w:rsidR="00F557B6" w:rsidRPr="0051326F" w14:paraId="22BC5934" w14:textId="77777777" w:rsidTr="009D5AF0">
        <w:trPr>
          <w:trHeight w:val="414"/>
          <w:jc w:val="center"/>
        </w:trPr>
        <w:tc>
          <w:tcPr>
            <w:tcW w:w="2382" w:type="pct"/>
          </w:tcPr>
          <w:p w14:paraId="01A0A273" w14:textId="77777777" w:rsidR="00F557B6" w:rsidRPr="0051326F" w:rsidRDefault="00F557B6" w:rsidP="00E056BD">
            <w:pPr>
              <w:pStyle w:val="Normaltimesnewroman"/>
              <w:rPr>
                <w:rFonts w:ascii="Calibri" w:hAnsi="Calibri" w:cs="Calibri"/>
                <w:b w:val="0"/>
                <w:bCs w:val="0"/>
                <w:i w:val="0"/>
                <w:szCs w:val="24"/>
              </w:rPr>
            </w:pPr>
            <w:r w:rsidRPr="0051326F">
              <w:rPr>
                <w:rFonts w:ascii="Calibri" w:hAnsi="Calibri" w:cs="Calibri"/>
                <w:i w:val="0"/>
                <w:szCs w:val="24"/>
              </w:rPr>
              <w:t>Address:</w:t>
            </w:r>
          </w:p>
        </w:tc>
        <w:tc>
          <w:tcPr>
            <w:tcW w:w="2618" w:type="pct"/>
          </w:tcPr>
          <w:p w14:paraId="0A84C669" w14:textId="77777777" w:rsidR="00F557B6" w:rsidRPr="0051326F" w:rsidRDefault="00F557B6" w:rsidP="00E056BD">
            <w:pPr>
              <w:pStyle w:val="Normaltimesnewroman"/>
              <w:rPr>
                <w:rFonts w:ascii="Calibri" w:hAnsi="Calibri" w:cs="Calibri"/>
                <w:b w:val="0"/>
                <w:bCs w:val="0"/>
                <w:i w:val="0"/>
                <w:szCs w:val="24"/>
              </w:rPr>
            </w:pPr>
            <w:r w:rsidRPr="0051326F">
              <w:rPr>
                <w:rFonts w:ascii="Calibri" w:hAnsi="Calibri" w:cs="Calibri"/>
                <w:i w:val="0"/>
                <w:szCs w:val="24"/>
              </w:rPr>
              <w:t>Address:</w:t>
            </w:r>
          </w:p>
        </w:tc>
      </w:tr>
      <w:tr w:rsidR="00F557B6" w:rsidRPr="0051326F" w14:paraId="27AE49F6" w14:textId="77777777" w:rsidTr="009D5AF0">
        <w:trPr>
          <w:trHeight w:val="414"/>
          <w:jc w:val="center"/>
        </w:trPr>
        <w:tc>
          <w:tcPr>
            <w:tcW w:w="2382" w:type="pct"/>
          </w:tcPr>
          <w:p w14:paraId="2EB6E191" w14:textId="77777777" w:rsidR="00F557B6" w:rsidRPr="0051326F" w:rsidRDefault="00F557B6" w:rsidP="00E056BD">
            <w:pPr>
              <w:pStyle w:val="Normaltimesnewroman"/>
              <w:rPr>
                <w:rFonts w:ascii="Calibri" w:hAnsi="Calibri" w:cs="Calibri"/>
                <w:b w:val="0"/>
                <w:bCs w:val="0"/>
                <w:i w:val="0"/>
                <w:szCs w:val="24"/>
              </w:rPr>
            </w:pPr>
          </w:p>
        </w:tc>
        <w:tc>
          <w:tcPr>
            <w:tcW w:w="2618" w:type="pct"/>
          </w:tcPr>
          <w:p w14:paraId="38F84650" w14:textId="77777777" w:rsidR="00F557B6" w:rsidRPr="0051326F" w:rsidRDefault="00F557B6" w:rsidP="00E056BD">
            <w:pPr>
              <w:pStyle w:val="Normaltimesnewroman"/>
              <w:rPr>
                <w:rFonts w:ascii="Calibri" w:hAnsi="Calibri" w:cs="Calibri"/>
                <w:b w:val="0"/>
                <w:bCs w:val="0"/>
                <w:i w:val="0"/>
                <w:szCs w:val="24"/>
              </w:rPr>
            </w:pPr>
          </w:p>
        </w:tc>
      </w:tr>
      <w:tr w:rsidR="00F557B6" w:rsidRPr="0051326F" w14:paraId="369066BF" w14:textId="77777777" w:rsidTr="009D5AF0">
        <w:trPr>
          <w:trHeight w:val="414"/>
          <w:jc w:val="center"/>
        </w:trPr>
        <w:tc>
          <w:tcPr>
            <w:tcW w:w="2382" w:type="pct"/>
          </w:tcPr>
          <w:p w14:paraId="64582AE5" w14:textId="77777777" w:rsidR="00F557B6" w:rsidRPr="0051326F" w:rsidRDefault="00F557B6" w:rsidP="00E056BD">
            <w:pPr>
              <w:pStyle w:val="Normaltimesnewroman"/>
              <w:rPr>
                <w:rFonts w:ascii="Calibri" w:hAnsi="Calibri" w:cs="Calibri"/>
                <w:b w:val="0"/>
                <w:bCs w:val="0"/>
                <w:i w:val="0"/>
                <w:szCs w:val="24"/>
              </w:rPr>
            </w:pPr>
          </w:p>
        </w:tc>
        <w:tc>
          <w:tcPr>
            <w:tcW w:w="2618" w:type="pct"/>
          </w:tcPr>
          <w:p w14:paraId="25728CCD" w14:textId="77777777" w:rsidR="00F557B6" w:rsidRPr="0051326F" w:rsidRDefault="00F557B6" w:rsidP="00E056BD">
            <w:pPr>
              <w:pStyle w:val="Normaltimesnewroman"/>
              <w:rPr>
                <w:rFonts w:ascii="Calibri" w:hAnsi="Calibri" w:cs="Calibri"/>
                <w:b w:val="0"/>
                <w:bCs w:val="0"/>
                <w:i w:val="0"/>
                <w:szCs w:val="24"/>
              </w:rPr>
            </w:pPr>
          </w:p>
        </w:tc>
      </w:tr>
      <w:tr w:rsidR="00F557B6" w:rsidRPr="0051326F" w14:paraId="1C023EB0" w14:textId="77777777" w:rsidTr="009D5AF0">
        <w:trPr>
          <w:trHeight w:val="414"/>
          <w:jc w:val="center"/>
        </w:trPr>
        <w:tc>
          <w:tcPr>
            <w:tcW w:w="2382" w:type="pct"/>
          </w:tcPr>
          <w:p w14:paraId="5CC271CB" w14:textId="77777777" w:rsidR="00F557B6" w:rsidRPr="0051326F" w:rsidRDefault="00F557B6" w:rsidP="00E056BD">
            <w:pPr>
              <w:pStyle w:val="Normaltimesnewroman"/>
              <w:rPr>
                <w:rFonts w:ascii="Calibri" w:hAnsi="Calibri" w:cs="Calibri"/>
                <w:b w:val="0"/>
                <w:bCs w:val="0"/>
                <w:i w:val="0"/>
                <w:szCs w:val="24"/>
              </w:rPr>
            </w:pPr>
          </w:p>
        </w:tc>
        <w:tc>
          <w:tcPr>
            <w:tcW w:w="2618" w:type="pct"/>
          </w:tcPr>
          <w:p w14:paraId="2A9472BB" w14:textId="77777777" w:rsidR="00F557B6" w:rsidRPr="0051326F" w:rsidRDefault="00F557B6" w:rsidP="00E056BD">
            <w:pPr>
              <w:pStyle w:val="Normaltimesnewroman"/>
              <w:rPr>
                <w:rFonts w:ascii="Calibri" w:hAnsi="Calibri" w:cs="Calibri"/>
                <w:b w:val="0"/>
                <w:bCs w:val="0"/>
                <w:i w:val="0"/>
                <w:szCs w:val="24"/>
              </w:rPr>
            </w:pPr>
          </w:p>
        </w:tc>
      </w:tr>
      <w:tr w:rsidR="00F557B6" w:rsidRPr="0051326F" w14:paraId="59EEFE75" w14:textId="77777777" w:rsidTr="009D5AF0">
        <w:trPr>
          <w:trHeight w:val="414"/>
          <w:jc w:val="center"/>
        </w:trPr>
        <w:tc>
          <w:tcPr>
            <w:tcW w:w="2382" w:type="pct"/>
          </w:tcPr>
          <w:p w14:paraId="1D2B95BF" w14:textId="77777777" w:rsidR="00F557B6" w:rsidRPr="0051326F" w:rsidRDefault="00F557B6" w:rsidP="00E056BD">
            <w:pPr>
              <w:pStyle w:val="Normaltimesnewroman"/>
              <w:rPr>
                <w:rFonts w:ascii="Calibri" w:hAnsi="Calibri" w:cs="Calibri"/>
                <w:b w:val="0"/>
                <w:bCs w:val="0"/>
                <w:i w:val="0"/>
                <w:szCs w:val="24"/>
              </w:rPr>
            </w:pPr>
            <w:r w:rsidRPr="0051326F">
              <w:rPr>
                <w:rFonts w:ascii="Calibri" w:hAnsi="Calibri" w:cs="Calibri"/>
                <w:i w:val="0"/>
                <w:szCs w:val="24"/>
              </w:rPr>
              <w:t xml:space="preserve">Telephone No: </w:t>
            </w:r>
          </w:p>
        </w:tc>
        <w:tc>
          <w:tcPr>
            <w:tcW w:w="2618" w:type="pct"/>
          </w:tcPr>
          <w:p w14:paraId="2C1C6F85" w14:textId="77777777" w:rsidR="00F557B6" w:rsidRPr="0051326F" w:rsidRDefault="00F557B6" w:rsidP="00E056BD">
            <w:pPr>
              <w:pStyle w:val="Normaltimesnewroman"/>
              <w:rPr>
                <w:rFonts w:ascii="Calibri" w:hAnsi="Calibri" w:cs="Calibri"/>
                <w:b w:val="0"/>
                <w:bCs w:val="0"/>
                <w:i w:val="0"/>
                <w:szCs w:val="24"/>
              </w:rPr>
            </w:pPr>
            <w:r w:rsidRPr="0051326F">
              <w:rPr>
                <w:rFonts w:ascii="Calibri" w:hAnsi="Calibri" w:cs="Calibri"/>
                <w:i w:val="0"/>
                <w:szCs w:val="24"/>
              </w:rPr>
              <w:t>Telephone No:</w:t>
            </w:r>
          </w:p>
        </w:tc>
      </w:tr>
      <w:tr w:rsidR="00F557B6" w:rsidRPr="0051326F" w14:paraId="37DC05B9" w14:textId="77777777" w:rsidTr="009D5AF0">
        <w:trPr>
          <w:trHeight w:val="414"/>
          <w:jc w:val="center"/>
        </w:trPr>
        <w:tc>
          <w:tcPr>
            <w:tcW w:w="2382" w:type="pct"/>
          </w:tcPr>
          <w:p w14:paraId="40A4B0BC" w14:textId="77777777" w:rsidR="00F557B6" w:rsidRPr="0051326F" w:rsidRDefault="00F557B6" w:rsidP="00E056BD">
            <w:pPr>
              <w:pStyle w:val="Normaltimesnewroman"/>
              <w:rPr>
                <w:rFonts w:ascii="Calibri" w:hAnsi="Calibri" w:cs="Calibri"/>
                <w:b w:val="0"/>
                <w:bCs w:val="0"/>
                <w:i w:val="0"/>
                <w:szCs w:val="24"/>
              </w:rPr>
            </w:pPr>
            <w:r w:rsidRPr="0051326F">
              <w:rPr>
                <w:rFonts w:ascii="Calibri" w:hAnsi="Calibri" w:cs="Calibri"/>
                <w:i w:val="0"/>
                <w:szCs w:val="24"/>
              </w:rPr>
              <w:t>Email:</w:t>
            </w:r>
          </w:p>
        </w:tc>
        <w:tc>
          <w:tcPr>
            <w:tcW w:w="2618" w:type="pct"/>
          </w:tcPr>
          <w:p w14:paraId="091CFB29" w14:textId="77777777" w:rsidR="00F557B6" w:rsidRPr="0051326F" w:rsidRDefault="00F557B6" w:rsidP="00E056BD">
            <w:pPr>
              <w:pStyle w:val="Normaltimesnewroman"/>
              <w:rPr>
                <w:rFonts w:ascii="Calibri" w:hAnsi="Calibri" w:cs="Calibri"/>
                <w:b w:val="0"/>
                <w:bCs w:val="0"/>
                <w:i w:val="0"/>
                <w:szCs w:val="24"/>
              </w:rPr>
            </w:pPr>
            <w:r w:rsidRPr="0051326F">
              <w:rPr>
                <w:rFonts w:ascii="Calibri" w:hAnsi="Calibri" w:cs="Calibri"/>
                <w:i w:val="0"/>
                <w:szCs w:val="24"/>
              </w:rPr>
              <w:t>Email:</w:t>
            </w:r>
          </w:p>
        </w:tc>
      </w:tr>
    </w:tbl>
    <w:p w14:paraId="0ED45C08" w14:textId="77777777" w:rsidR="00F557B6" w:rsidRPr="0051326F" w:rsidRDefault="00F557B6" w:rsidP="00F557B6">
      <w:pPr>
        <w:ind w:right="126"/>
        <w:jc w:val="both"/>
        <w:rPr>
          <w:rFonts w:ascii="Calibri" w:hAnsi="Calibri" w:cs="Calibri"/>
        </w:rPr>
      </w:pPr>
    </w:p>
    <w:p w14:paraId="03DB5FE0" w14:textId="77777777" w:rsidR="00F557B6" w:rsidRPr="0051326F" w:rsidRDefault="00F557B6" w:rsidP="00F557B6">
      <w:pPr>
        <w:ind w:right="126"/>
        <w:jc w:val="both"/>
        <w:rPr>
          <w:rStyle w:val="BodyText3Char"/>
          <w:rFonts w:ascii="Calibri" w:hAnsi="Calibri" w:cs="Calibri"/>
          <w:b w:val="0"/>
          <w:i w:val="0"/>
        </w:rPr>
      </w:pPr>
      <w:r w:rsidRPr="0051326F">
        <w:rPr>
          <w:rFonts w:ascii="Calibri" w:hAnsi="Calibri" w:cs="Calibri"/>
        </w:rPr>
        <w:t>Have you any objections to the County Council contacting your present and/or previous employers?</w:t>
      </w:r>
      <w:r w:rsidRPr="0051326F">
        <w:rPr>
          <w:rFonts w:ascii="Calibri" w:hAnsi="Calibri" w:cs="Calibri"/>
        </w:rPr>
        <w:tab/>
      </w:r>
      <w:r w:rsidRPr="0051326F">
        <w:rPr>
          <w:rFonts w:ascii="Calibri" w:hAnsi="Calibri" w:cs="Calibri"/>
        </w:rPr>
        <w:tab/>
      </w:r>
      <w:r w:rsidRPr="0051326F">
        <w:rPr>
          <w:rFonts w:ascii="Calibri" w:hAnsi="Calibri" w:cs="Calibri"/>
        </w:rPr>
        <w:tab/>
      </w:r>
      <w:r w:rsidRPr="0051326F">
        <w:rPr>
          <w:rFonts w:ascii="Calibri" w:hAnsi="Calibri" w:cs="Calibri"/>
        </w:rPr>
        <w:tab/>
      </w:r>
      <w:r w:rsidRPr="0051326F">
        <w:rPr>
          <w:rFonts w:ascii="Calibri" w:hAnsi="Calibri" w:cs="Calibri"/>
        </w:rPr>
        <w:tab/>
      </w:r>
      <w:r w:rsidRPr="0051326F">
        <w:rPr>
          <w:rFonts w:ascii="Calibri" w:hAnsi="Calibri" w:cs="Calibri"/>
        </w:rPr>
        <w:tab/>
      </w:r>
      <w:r w:rsidRPr="0051326F">
        <w:rPr>
          <w:rFonts w:ascii="Calibri" w:hAnsi="Calibri" w:cs="Calibri"/>
        </w:rPr>
        <w:tab/>
      </w:r>
      <w:r w:rsidRPr="0051326F">
        <w:rPr>
          <w:rFonts w:ascii="Calibri" w:hAnsi="Calibri" w:cs="Calibri"/>
        </w:rPr>
        <w:tab/>
      </w:r>
      <w:r w:rsidRPr="0051326F">
        <w:rPr>
          <w:rStyle w:val="BodyText3Char"/>
          <w:rFonts w:ascii="Calibri" w:hAnsi="Calibri" w:cs="Calibri"/>
          <w:b w:val="0"/>
          <w:i w:val="0"/>
        </w:rPr>
        <w:t xml:space="preserve">                                                                                                              </w:t>
      </w:r>
    </w:p>
    <w:p w14:paraId="11F9B3FF" w14:textId="77777777" w:rsidR="00F557B6" w:rsidRPr="0051326F" w:rsidRDefault="00F557B6" w:rsidP="00F557B6">
      <w:pPr>
        <w:ind w:right="125"/>
        <w:jc w:val="right"/>
        <w:rPr>
          <w:rStyle w:val="BodyText3Char"/>
          <w:rFonts w:ascii="Calibri" w:hAnsi="Calibri" w:cs="Calibri"/>
          <w:bCs/>
          <w:i w:val="0"/>
          <w:iCs/>
          <w:szCs w:val="24"/>
        </w:rPr>
      </w:pPr>
      <w:r w:rsidRPr="0051326F">
        <w:rPr>
          <w:rStyle w:val="BodyText3Char"/>
          <w:rFonts w:ascii="Calibri" w:hAnsi="Calibri" w:cs="Calibri"/>
          <w:bCs/>
          <w:i w:val="0"/>
          <w:iCs/>
          <w:szCs w:val="24"/>
        </w:rPr>
        <w:t xml:space="preserve">YES </w:t>
      </w:r>
      <w:r w:rsidRPr="0051326F">
        <w:rPr>
          <w:rStyle w:val="BodyText3Char"/>
          <w:rFonts w:ascii="Calibri" w:hAnsi="Calibri" w:cs="Calibri"/>
          <w:bCs/>
          <w:i w:val="0"/>
          <w:iCs/>
          <w:szCs w:val="24"/>
        </w:rPr>
        <w:fldChar w:fldCharType="begin">
          <w:ffData>
            <w:name w:val=""/>
            <w:enabled/>
            <w:calcOnExit w:val="0"/>
            <w:checkBox>
              <w:sizeAuto/>
              <w:default w:val="0"/>
            </w:checkBox>
          </w:ffData>
        </w:fldChar>
      </w:r>
      <w:r w:rsidRPr="0051326F">
        <w:rPr>
          <w:rStyle w:val="BodyText3Char"/>
          <w:rFonts w:ascii="Calibri" w:hAnsi="Calibri" w:cs="Calibri"/>
          <w:bCs/>
          <w:i w:val="0"/>
          <w:iCs/>
          <w:szCs w:val="24"/>
        </w:rPr>
        <w:instrText xml:space="preserve"> FORMCHECKBOX </w:instrText>
      </w:r>
      <w:r w:rsidR="00A61A0F">
        <w:rPr>
          <w:rStyle w:val="BodyText3Char"/>
          <w:rFonts w:ascii="Calibri" w:hAnsi="Calibri" w:cs="Calibri"/>
          <w:bCs/>
          <w:i w:val="0"/>
          <w:iCs/>
          <w:szCs w:val="24"/>
        </w:rPr>
      </w:r>
      <w:r w:rsidR="00A61A0F">
        <w:rPr>
          <w:rStyle w:val="BodyText3Char"/>
          <w:rFonts w:ascii="Calibri" w:hAnsi="Calibri" w:cs="Calibri"/>
          <w:bCs/>
          <w:i w:val="0"/>
          <w:iCs/>
          <w:szCs w:val="24"/>
        </w:rPr>
        <w:fldChar w:fldCharType="separate"/>
      </w:r>
      <w:r w:rsidRPr="0051326F">
        <w:rPr>
          <w:rStyle w:val="BodyText3Char"/>
          <w:rFonts w:ascii="Calibri" w:hAnsi="Calibri" w:cs="Calibri"/>
          <w:bCs/>
          <w:i w:val="0"/>
          <w:iCs/>
          <w:szCs w:val="24"/>
        </w:rPr>
        <w:fldChar w:fldCharType="end"/>
      </w:r>
      <w:r w:rsidRPr="0051326F">
        <w:rPr>
          <w:rStyle w:val="BodyText3Char"/>
          <w:rFonts w:ascii="Calibri" w:hAnsi="Calibri" w:cs="Calibri"/>
          <w:bCs/>
          <w:i w:val="0"/>
          <w:iCs/>
          <w:szCs w:val="24"/>
        </w:rPr>
        <w:t xml:space="preserve">    NO </w:t>
      </w:r>
      <w:r w:rsidRPr="0051326F">
        <w:rPr>
          <w:rStyle w:val="BodyText3Char"/>
          <w:rFonts w:ascii="Calibri" w:hAnsi="Calibri" w:cs="Calibri"/>
          <w:bCs/>
          <w:i w:val="0"/>
          <w:iCs/>
          <w:szCs w:val="24"/>
        </w:rPr>
        <w:fldChar w:fldCharType="begin">
          <w:ffData>
            <w:name w:val="Check1"/>
            <w:enabled/>
            <w:calcOnExit w:val="0"/>
            <w:checkBox>
              <w:sizeAuto/>
              <w:default w:val="0"/>
            </w:checkBox>
          </w:ffData>
        </w:fldChar>
      </w:r>
      <w:r w:rsidRPr="0051326F">
        <w:rPr>
          <w:rStyle w:val="BodyText3Char"/>
          <w:rFonts w:ascii="Calibri" w:hAnsi="Calibri" w:cs="Calibri"/>
          <w:bCs/>
          <w:i w:val="0"/>
          <w:iCs/>
          <w:szCs w:val="24"/>
        </w:rPr>
        <w:instrText xml:space="preserve"> FORMCHECKBOX </w:instrText>
      </w:r>
      <w:r w:rsidR="00A61A0F">
        <w:rPr>
          <w:rStyle w:val="BodyText3Char"/>
          <w:rFonts w:ascii="Calibri" w:hAnsi="Calibri" w:cs="Calibri"/>
          <w:bCs/>
          <w:i w:val="0"/>
          <w:iCs/>
          <w:szCs w:val="24"/>
        </w:rPr>
      </w:r>
      <w:r w:rsidR="00A61A0F">
        <w:rPr>
          <w:rStyle w:val="BodyText3Char"/>
          <w:rFonts w:ascii="Calibri" w:hAnsi="Calibri" w:cs="Calibri"/>
          <w:bCs/>
          <w:i w:val="0"/>
          <w:iCs/>
          <w:szCs w:val="24"/>
        </w:rPr>
        <w:fldChar w:fldCharType="separate"/>
      </w:r>
      <w:r w:rsidRPr="0051326F">
        <w:rPr>
          <w:rStyle w:val="BodyText3Char"/>
          <w:rFonts w:ascii="Calibri" w:hAnsi="Calibri" w:cs="Calibri"/>
          <w:bCs/>
          <w:i w:val="0"/>
          <w:iCs/>
          <w:szCs w:val="24"/>
        </w:rPr>
        <w:fldChar w:fldCharType="end"/>
      </w:r>
    </w:p>
    <w:p w14:paraId="337B0A24" w14:textId="77777777" w:rsidR="00F557B6" w:rsidRPr="0051326F" w:rsidRDefault="00F557B6" w:rsidP="00F557B6">
      <w:pPr>
        <w:ind w:right="125"/>
        <w:jc w:val="center"/>
        <w:rPr>
          <w:rStyle w:val="BodyText3Char"/>
          <w:rFonts w:ascii="Calibri" w:hAnsi="Calibri" w:cs="Calibri"/>
          <w:b w:val="0"/>
          <w:i w:val="0"/>
        </w:rPr>
      </w:pPr>
    </w:p>
    <w:tbl>
      <w:tblPr>
        <w:tblW w:w="0" w:type="auto"/>
        <w:tblLook w:val="0700" w:firstRow="0" w:lastRow="0" w:firstColumn="0" w:lastColumn="1" w:noHBand="1" w:noVBand="1"/>
      </w:tblPr>
      <w:tblGrid>
        <w:gridCol w:w="3753"/>
        <w:gridCol w:w="6035"/>
      </w:tblGrid>
      <w:tr w:rsidR="00F557B6" w:rsidRPr="0051326F" w14:paraId="2EAECF9F" w14:textId="77777777" w:rsidTr="00E056BD">
        <w:trPr>
          <w:trHeight w:val="340"/>
        </w:trPr>
        <w:tc>
          <w:tcPr>
            <w:tcW w:w="3753" w:type="dxa"/>
            <w:tcBorders>
              <w:right w:val="single" w:sz="4" w:space="0" w:color="auto"/>
            </w:tcBorders>
            <w:shd w:val="clear" w:color="auto" w:fill="auto"/>
          </w:tcPr>
          <w:p w14:paraId="1240CC04" w14:textId="77777777" w:rsidR="00F557B6" w:rsidRPr="0051326F" w:rsidRDefault="00F557B6" w:rsidP="00E056BD">
            <w:pPr>
              <w:rPr>
                <w:rFonts w:ascii="Calibri" w:hAnsi="Calibri" w:cs="Calibri"/>
                <w:color w:val="000000"/>
              </w:rPr>
            </w:pPr>
            <w:r w:rsidRPr="0051326F">
              <w:rPr>
                <w:rFonts w:ascii="Calibri" w:hAnsi="Calibri" w:cs="Calibri"/>
                <w:color w:val="000000"/>
              </w:rPr>
              <w:t xml:space="preserve">If successful when could </w:t>
            </w:r>
          </w:p>
          <w:p w14:paraId="5ADF6D20" w14:textId="77777777" w:rsidR="00F557B6" w:rsidRPr="0051326F" w:rsidRDefault="00F557B6" w:rsidP="00E056BD">
            <w:pPr>
              <w:rPr>
                <w:rFonts w:ascii="Calibri" w:hAnsi="Calibri" w:cs="Calibri"/>
                <w:color w:val="000000"/>
              </w:rPr>
            </w:pPr>
            <w:r w:rsidRPr="0051326F">
              <w:rPr>
                <w:rFonts w:ascii="Calibri" w:hAnsi="Calibri" w:cs="Calibri"/>
                <w:color w:val="000000"/>
              </w:rPr>
              <w:t>you take up duty</w:t>
            </w:r>
          </w:p>
        </w:tc>
        <w:tc>
          <w:tcPr>
            <w:tcW w:w="6035" w:type="dxa"/>
            <w:tcBorders>
              <w:top w:val="single" w:sz="4" w:space="0" w:color="auto"/>
              <w:left w:val="single" w:sz="4" w:space="0" w:color="auto"/>
              <w:bottom w:val="single" w:sz="4" w:space="0" w:color="auto"/>
              <w:right w:val="single" w:sz="4" w:space="0" w:color="auto"/>
            </w:tcBorders>
            <w:shd w:val="clear" w:color="auto" w:fill="FFFFFF"/>
            <w:vAlign w:val="center"/>
          </w:tcPr>
          <w:p w14:paraId="486A3CE4" w14:textId="77777777" w:rsidR="00F557B6" w:rsidRPr="0051326F" w:rsidRDefault="00F557B6" w:rsidP="00E056BD">
            <w:pPr>
              <w:rPr>
                <w:rFonts w:ascii="Calibri" w:hAnsi="Calibri" w:cs="Calibri"/>
              </w:rPr>
            </w:pPr>
          </w:p>
        </w:tc>
      </w:tr>
    </w:tbl>
    <w:p w14:paraId="035FC39C" w14:textId="77777777" w:rsidR="00F557B6" w:rsidRPr="0051326F" w:rsidRDefault="00F557B6" w:rsidP="00F557B6">
      <w:pPr>
        <w:pStyle w:val="Normaltimesnewroman"/>
        <w:ind w:left="284" w:right="272"/>
        <w:rPr>
          <w:rFonts w:ascii="Calibri" w:hAnsi="Calibri" w:cs="Calibri"/>
          <w:bCs w:val="0"/>
          <w:i w:val="0"/>
          <w:szCs w:val="24"/>
        </w:rPr>
      </w:pPr>
    </w:p>
    <w:p w14:paraId="65A6A030" w14:textId="77777777" w:rsidR="006B147F" w:rsidRDefault="006B147F" w:rsidP="00F557B6">
      <w:pPr>
        <w:pStyle w:val="Normaltimesnewroman"/>
        <w:ind w:left="284" w:right="272"/>
        <w:rPr>
          <w:rFonts w:ascii="Calibri" w:hAnsi="Calibri" w:cs="Calibri"/>
          <w:bCs w:val="0"/>
          <w:i w:val="0"/>
          <w:szCs w:val="24"/>
        </w:rPr>
      </w:pPr>
    </w:p>
    <w:p w14:paraId="23DD3BF4" w14:textId="77777777" w:rsidR="006B147F" w:rsidRDefault="006B147F" w:rsidP="00F557B6">
      <w:pPr>
        <w:pStyle w:val="Normaltimesnewroman"/>
        <w:ind w:left="284" w:right="272"/>
        <w:rPr>
          <w:rFonts w:ascii="Calibri" w:hAnsi="Calibri" w:cs="Calibri"/>
          <w:bCs w:val="0"/>
          <w:i w:val="0"/>
          <w:szCs w:val="24"/>
        </w:rPr>
      </w:pPr>
    </w:p>
    <w:p w14:paraId="4DED9BC3" w14:textId="77777777" w:rsidR="00156088" w:rsidRDefault="00156088" w:rsidP="00F557B6">
      <w:pPr>
        <w:pStyle w:val="Normaltimesnewroman"/>
        <w:ind w:left="284" w:right="272"/>
        <w:rPr>
          <w:rFonts w:ascii="Calibri" w:hAnsi="Calibri" w:cs="Calibri"/>
          <w:bCs w:val="0"/>
          <w:i w:val="0"/>
          <w:szCs w:val="24"/>
        </w:rPr>
      </w:pPr>
    </w:p>
    <w:p w14:paraId="78A03BCD" w14:textId="77777777" w:rsidR="00156088" w:rsidRDefault="00156088" w:rsidP="00F557B6">
      <w:pPr>
        <w:pStyle w:val="Normaltimesnewroman"/>
        <w:ind w:left="284" w:right="272"/>
        <w:rPr>
          <w:rFonts w:ascii="Calibri" w:hAnsi="Calibri" w:cs="Calibri"/>
          <w:bCs w:val="0"/>
          <w:i w:val="0"/>
          <w:szCs w:val="24"/>
        </w:rPr>
      </w:pPr>
    </w:p>
    <w:p w14:paraId="2561841A" w14:textId="2F7D6534" w:rsidR="00F557B6" w:rsidRPr="0051326F" w:rsidRDefault="00F557B6" w:rsidP="00F557B6">
      <w:pPr>
        <w:pStyle w:val="Normaltimesnewroman"/>
        <w:ind w:left="284" w:right="272"/>
        <w:rPr>
          <w:rFonts w:ascii="Calibri" w:hAnsi="Calibri" w:cs="Calibri"/>
          <w:bCs w:val="0"/>
          <w:i w:val="0"/>
          <w:szCs w:val="24"/>
        </w:rPr>
      </w:pPr>
      <w:r w:rsidRPr="0051326F">
        <w:rPr>
          <w:rFonts w:ascii="Calibri" w:hAnsi="Calibri" w:cs="Calibri"/>
          <w:bCs w:val="0"/>
          <w:i w:val="0"/>
          <w:szCs w:val="24"/>
        </w:rPr>
        <w:t>DECLARATION</w:t>
      </w:r>
    </w:p>
    <w:p w14:paraId="2915B024" w14:textId="77777777" w:rsidR="00F557B6" w:rsidRPr="0051326F" w:rsidRDefault="00F557B6" w:rsidP="00F557B6">
      <w:pPr>
        <w:pStyle w:val="Normaltimesnewroman"/>
        <w:ind w:left="284" w:right="272"/>
        <w:rPr>
          <w:rFonts w:ascii="Calibri" w:hAnsi="Calibri" w:cs="Calibri"/>
          <w:b w:val="0"/>
          <w:i w:val="0"/>
          <w:szCs w:val="24"/>
        </w:rPr>
      </w:pPr>
    </w:p>
    <w:p w14:paraId="40130EA0" w14:textId="77777777" w:rsidR="00F557B6" w:rsidRPr="0051326F" w:rsidRDefault="00F557B6" w:rsidP="00F557B6">
      <w:pPr>
        <w:ind w:left="284"/>
        <w:jc w:val="both"/>
        <w:rPr>
          <w:rFonts w:ascii="Calibri" w:hAnsi="Calibri" w:cs="Calibri"/>
        </w:rPr>
      </w:pPr>
      <w:r w:rsidRPr="0051326F">
        <w:rPr>
          <w:rFonts w:ascii="Calibri" w:hAnsi="Calibri" w:cs="Calibri"/>
        </w:rPr>
        <w:t>I hereby declare that I have complied with all the requirements on the attached guidelines, and that all the particulars furnished in connection with this application are true, and that I am aware of the qualifications and particulars for this position.</w:t>
      </w:r>
    </w:p>
    <w:p w14:paraId="3624D6C9" w14:textId="77777777" w:rsidR="00F557B6" w:rsidRPr="0051326F" w:rsidRDefault="00F557B6" w:rsidP="00F557B6">
      <w:pPr>
        <w:jc w:val="both"/>
        <w:rPr>
          <w:rFonts w:ascii="Calibri" w:hAnsi="Calibri" w:cs="Calibri"/>
        </w:rPr>
      </w:pPr>
    </w:p>
    <w:p w14:paraId="3E509B83" w14:textId="77777777" w:rsidR="00F557B6" w:rsidRPr="0051326F" w:rsidRDefault="00F557B6" w:rsidP="00F557B6">
      <w:pPr>
        <w:ind w:left="284"/>
        <w:jc w:val="both"/>
        <w:rPr>
          <w:rFonts w:ascii="Calibri" w:hAnsi="Calibri" w:cs="Calibri"/>
        </w:rPr>
      </w:pPr>
      <w:r w:rsidRPr="0051326F">
        <w:rPr>
          <w:rFonts w:ascii="Calibri" w:hAnsi="Calibri" w:cs="Calibri"/>
        </w:rPr>
        <w:t xml:space="preserve">I understand that I may be required to submit documentary evidence in support of any particulars given by me on my application form.  </w:t>
      </w:r>
    </w:p>
    <w:p w14:paraId="356AB6CC" w14:textId="77777777" w:rsidR="00F557B6" w:rsidRPr="0051326F" w:rsidRDefault="00F557B6" w:rsidP="00F557B6">
      <w:pPr>
        <w:jc w:val="both"/>
        <w:rPr>
          <w:rFonts w:ascii="Calibri" w:hAnsi="Calibri" w:cs="Calibri"/>
        </w:rPr>
      </w:pPr>
    </w:p>
    <w:p w14:paraId="59F39184" w14:textId="77777777" w:rsidR="00F557B6" w:rsidRPr="0051326F" w:rsidRDefault="00F557B6" w:rsidP="00F557B6">
      <w:pPr>
        <w:ind w:left="284"/>
        <w:jc w:val="both"/>
        <w:rPr>
          <w:rFonts w:ascii="Calibri" w:hAnsi="Calibri" w:cs="Calibri"/>
        </w:rPr>
      </w:pPr>
      <w:r w:rsidRPr="0051326F">
        <w:rPr>
          <w:rFonts w:ascii="Calibri" w:hAnsi="Calibri" w:cs="Calibri"/>
        </w:rPr>
        <w:t xml:space="preserve">I understand that any false or misleading information submitted by me will render me liable to automatic disqualification or render me liable to dismissal, if employed.  </w:t>
      </w:r>
    </w:p>
    <w:p w14:paraId="702253E2" w14:textId="77777777" w:rsidR="00F557B6" w:rsidRPr="0051326F" w:rsidRDefault="00F557B6" w:rsidP="00F557B6">
      <w:pPr>
        <w:jc w:val="both"/>
        <w:rPr>
          <w:rFonts w:ascii="Calibri" w:hAnsi="Calibri" w:cs="Calibri"/>
        </w:rPr>
      </w:pPr>
    </w:p>
    <w:p w14:paraId="6FF90A9F" w14:textId="77777777" w:rsidR="00F557B6" w:rsidRPr="0051326F" w:rsidRDefault="00F557B6" w:rsidP="00F557B6">
      <w:pPr>
        <w:ind w:left="284"/>
        <w:jc w:val="both"/>
        <w:rPr>
          <w:rFonts w:ascii="Calibri" w:hAnsi="Calibri" w:cs="Calibri"/>
        </w:rPr>
      </w:pPr>
      <w:r w:rsidRPr="0051326F">
        <w:rPr>
          <w:rFonts w:ascii="Calibri" w:hAnsi="Calibri" w:cs="Calibri"/>
        </w:rPr>
        <w:t>I hereby authorise Mayo County Council to seek any additional information they may require in connection with my application for the post.</w:t>
      </w:r>
    </w:p>
    <w:p w14:paraId="401969FA" w14:textId="77777777" w:rsidR="00F557B6" w:rsidRPr="0051326F" w:rsidRDefault="00F557B6" w:rsidP="00F557B6">
      <w:pPr>
        <w:pStyle w:val="Normaltimesnewroman"/>
        <w:ind w:left="284" w:right="272"/>
        <w:rPr>
          <w:rFonts w:ascii="Calibri" w:hAnsi="Calibri" w:cs="Calibri"/>
          <w:b w:val="0"/>
          <w:i w:val="0"/>
          <w:szCs w:val="24"/>
        </w:rPr>
      </w:pPr>
    </w:p>
    <w:p w14:paraId="2A036B2C" w14:textId="0E918FF6" w:rsidR="00F557B6" w:rsidRPr="0051326F" w:rsidRDefault="00F557B6" w:rsidP="00F557B6">
      <w:pPr>
        <w:pStyle w:val="Normaltimesnewroman"/>
        <w:ind w:left="284" w:right="272"/>
        <w:rPr>
          <w:rFonts w:ascii="Calibri" w:hAnsi="Calibri" w:cs="Calibri"/>
          <w:b w:val="0"/>
          <w:i w:val="0"/>
          <w:szCs w:val="24"/>
        </w:rPr>
      </w:pPr>
      <w:r w:rsidRPr="0051326F">
        <w:rPr>
          <w:rFonts w:ascii="Calibri" w:hAnsi="Calibri" w:cs="Calibri"/>
          <w:b w:val="0"/>
          <w:i w:val="0"/>
          <w:szCs w:val="24"/>
        </w:rPr>
        <w:t xml:space="preserve">I also declare that I have read, understood, and accept the instructions outlined on </w:t>
      </w:r>
      <w:r w:rsidRPr="0051326F">
        <w:rPr>
          <w:rFonts w:ascii="Calibri" w:hAnsi="Calibri" w:cs="Calibri"/>
          <w:i w:val="0"/>
          <w:szCs w:val="24"/>
        </w:rPr>
        <w:t>Page 1</w:t>
      </w:r>
      <w:r w:rsidR="003778CF">
        <w:rPr>
          <w:rFonts w:ascii="Calibri" w:hAnsi="Calibri" w:cs="Calibri"/>
          <w:i w:val="0"/>
          <w:szCs w:val="24"/>
        </w:rPr>
        <w:t>4</w:t>
      </w:r>
      <w:r w:rsidRPr="0051326F">
        <w:rPr>
          <w:rFonts w:ascii="Calibri" w:hAnsi="Calibri" w:cs="Calibri"/>
          <w:b w:val="0"/>
          <w:i w:val="0"/>
          <w:szCs w:val="24"/>
        </w:rPr>
        <w:t xml:space="preserve"> of the application form. </w:t>
      </w:r>
    </w:p>
    <w:p w14:paraId="6033382C" w14:textId="77777777" w:rsidR="00F557B6" w:rsidRPr="0051326F" w:rsidRDefault="00F557B6" w:rsidP="00F557B6">
      <w:pPr>
        <w:pStyle w:val="Normaltimesnewroman"/>
        <w:ind w:left="284" w:right="272"/>
        <w:rPr>
          <w:rFonts w:ascii="Calibri" w:hAnsi="Calibri" w:cs="Calibri"/>
          <w:b w:val="0"/>
          <w:i w:val="0"/>
          <w:szCs w:val="24"/>
        </w:rPr>
      </w:pPr>
    </w:p>
    <w:p w14:paraId="27FECAE0" w14:textId="4E71185C" w:rsidR="00F557B6" w:rsidRPr="0051326F" w:rsidRDefault="00F557B6" w:rsidP="00F557B6">
      <w:pPr>
        <w:pStyle w:val="Normaltimesnewroman"/>
        <w:ind w:left="284" w:right="272"/>
        <w:rPr>
          <w:rFonts w:ascii="Calibri" w:hAnsi="Calibri" w:cs="Calibri"/>
          <w:i w:val="0"/>
          <w:iCs w:val="0"/>
          <w:szCs w:val="24"/>
        </w:rPr>
      </w:pPr>
      <w:r w:rsidRPr="0051326F">
        <w:rPr>
          <w:rFonts w:ascii="Calibri" w:hAnsi="Calibri" w:cs="Calibri"/>
          <w:i w:val="0"/>
          <w:iCs w:val="0"/>
        </w:rPr>
        <w:t>Failure to sign the application form will render it invalid</w:t>
      </w:r>
      <w:r w:rsidR="001359E5">
        <w:rPr>
          <w:rFonts w:ascii="Calibri" w:hAnsi="Calibri" w:cs="Calibri"/>
          <w:i w:val="0"/>
          <w:iCs w:val="0"/>
        </w:rPr>
        <w:t>.</w:t>
      </w:r>
    </w:p>
    <w:p w14:paraId="74B9B383" w14:textId="77777777" w:rsidR="00F557B6" w:rsidRPr="0051326F" w:rsidRDefault="00F557B6" w:rsidP="00F557B6">
      <w:pPr>
        <w:pStyle w:val="Normaltimesnewroman"/>
        <w:ind w:left="284" w:right="272"/>
        <w:rPr>
          <w:rFonts w:ascii="Calibri" w:hAnsi="Calibri" w:cs="Calibri"/>
          <w:b w:val="0"/>
          <w:i w:val="0"/>
          <w:szCs w:val="24"/>
        </w:rPr>
      </w:pPr>
    </w:p>
    <w:p w14:paraId="13289504" w14:textId="77777777" w:rsidR="00F557B6" w:rsidRPr="0051326F" w:rsidRDefault="00F557B6" w:rsidP="00F557B6">
      <w:pPr>
        <w:ind w:left="284" w:right="130"/>
        <w:jc w:val="both"/>
        <w:rPr>
          <w:rFonts w:ascii="Calibri" w:hAnsi="Calibri" w:cs="Calibri"/>
          <w:b/>
          <w:szCs w:val="24"/>
        </w:rPr>
      </w:pPr>
    </w:p>
    <w:p w14:paraId="16E967A3" w14:textId="77777777" w:rsidR="00F557B6" w:rsidRPr="0051326F" w:rsidRDefault="00F557B6" w:rsidP="00F557B6">
      <w:pPr>
        <w:pStyle w:val="Normaltimesnewroman"/>
        <w:ind w:left="284" w:right="130"/>
        <w:jc w:val="left"/>
        <w:rPr>
          <w:rFonts w:ascii="Calibri" w:hAnsi="Calibri" w:cs="Calibri"/>
          <w:i w:val="0"/>
          <w:szCs w:val="24"/>
        </w:rPr>
      </w:pPr>
      <w:r w:rsidRPr="0051326F">
        <w:rPr>
          <w:rFonts w:ascii="Calibri" w:hAnsi="Calibri" w:cs="Calibri"/>
          <w:i w:val="0"/>
          <w:szCs w:val="24"/>
        </w:rPr>
        <w:t>SIGNATURE OF APPLICA</w:t>
      </w:r>
      <w:r w:rsidRPr="0051326F">
        <w:rPr>
          <w:rFonts w:ascii="Calibri" w:hAnsi="Calibri" w:cs="Calibri"/>
          <w:i w:val="0"/>
          <w:szCs w:val="24"/>
          <w:lang w:val="ga-IE"/>
        </w:rPr>
        <w:t xml:space="preserve">NT: </w:t>
      </w:r>
      <w:r w:rsidRPr="0051326F">
        <w:rPr>
          <w:rFonts w:ascii="Calibri" w:hAnsi="Calibri" w:cs="Calibri"/>
          <w:b w:val="0"/>
          <w:bCs w:val="0"/>
          <w:i w:val="0"/>
          <w:szCs w:val="24"/>
          <w:lang w:val="ga-IE"/>
        </w:rPr>
        <w:t>_______________________</w:t>
      </w:r>
      <w:r w:rsidRPr="0051326F">
        <w:rPr>
          <w:rFonts w:ascii="Calibri" w:hAnsi="Calibri" w:cs="Calibri"/>
          <w:i w:val="0"/>
          <w:szCs w:val="24"/>
          <w:lang w:val="ga-IE"/>
        </w:rPr>
        <w:tab/>
      </w:r>
      <w:r w:rsidRPr="0051326F">
        <w:rPr>
          <w:rFonts w:ascii="Calibri" w:hAnsi="Calibri" w:cs="Calibri"/>
          <w:i w:val="0"/>
          <w:szCs w:val="24"/>
        </w:rPr>
        <w:t>DATE:</w:t>
      </w:r>
      <w:r w:rsidRPr="0051326F">
        <w:rPr>
          <w:rFonts w:ascii="Calibri" w:hAnsi="Calibri" w:cs="Calibri"/>
          <w:i w:val="0"/>
          <w:szCs w:val="24"/>
          <w:lang w:val="en-IE"/>
        </w:rPr>
        <w:t xml:space="preserve"> </w:t>
      </w:r>
      <w:r w:rsidRPr="0051326F">
        <w:rPr>
          <w:rFonts w:ascii="Calibri" w:hAnsi="Calibri" w:cs="Calibri"/>
          <w:b w:val="0"/>
          <w:bCs w:val="0"/>
          <w:i w:val="0"/>
          <w:szCs w:val="24"/>
          <w:lang w:val="ga-IE"/>
        </w:rPr>
        <w:t>__________________</w:t>
      </w:r>
      <w:r w:rsidRPr="0051326F">
        <w:rPr>
          <w:rFonts w:ascii="Calibri" w:hAnsi="Calibri" w:cs="Calibri"/>
          <w:b w:val="0"/>
          <w:bCs w:val="0"/>
          <w:i w:val="0"/>
          <w:szCs w:val="24"/>
        </w:rPr>
        <w:t xml:space="preserve">   </w:t>
      </w:r>
    </w:p>
    <w:p w14:paraId="1339A000" w14:textId="77777777" w:rsidR="00F557B6" w:rsidRPr="0051326F" w:rsidRDefault="00F557B6" w:rsidP="00F557B6">
      <w:pPr>
        <w:pStyle w:val="Normaltimesnewroman"/>
        <w:ind w:left="284" w:right="130"/>
        <w:jc w:val="left"/>
        <w:rPr>
          <w:rFonts w:ascii="Calibri" w:hAnsi="Calibri" w:cs="Calibri"/>
          <w:i w:val="0"/>
          <w:szCs w:val="24"/>
        </w:rPr>
      </w:pPr>
      <w:r w:rsidRPr="0051326F">
        <w:rPr>
          <w:rFonts w:ascii="Calibri" w:hAnsi="Calibri" w:cs="Calibri"/>
          <w:i w:val="0"/>
          <w:szCs w:val="24"/>
        </w:rPr>
        <w:t xml:space="preserve"> </w:t>
      </w:r>
    </w:p>
    <w:p w14:paraId="24BBD3ED" w14:textId="77777777" w:rsidR="00F557B6" w:rsidRPr="0051326F" w:rsidRDefault="00F557B6" w:rsidP="00F557B6">
      <w:pPr>
        <w:pStyle w:val="Normaltimesnewroman"/>
        <w:ind w:left="284" w:right="130"/>
        <w:jc w:val="left"/>
        <w:rPr>
          <w:rFonts w:ascii="Calibri" w:hAnsi="Calibri" w:cs="Calibri"/>
          <w:i w:val="0"/>
          <w:szCs w:val="24"/>
        </w:rPr>
      </w:pPr>
    </w:p>
    <w:p w14:paraId="54BE0037" w14:textId="77777777" w:rsidR="00F557B6" w:rsidRPr="0051326F" w:rsidRDefault="00F557B6" w:rsidP="00F557B6">
      <w:pPr>
        <w:pStyle w:val="Normaltimesnewroman"/>
        <w:ind w:left="284" w:right="130"/>
        <w:jc w:val="left"/>
        <w:rPr>
          <w:rFonts w:ascii="Calibri" w:hAnsi="Calibri" w:cs="Calibri"/>
          <w:i w:val="0"/>
          <w:szCs w:val="24"/>
        </w:rPr>
      </w:pPr>
    </w:p>
    <w:p w14:paraId="181B2502" w14:textId="77777777" w:rsidR="00F557B6" w:rsidRPr="0051326F" w:rsidRDefault="00F557B6" w:rsidP="00F557B6">
      <w:pPr>
        <w:pStyle w:val="Normaltimesnewroman"/>
        <w:ind w:left="284" w:right="130"/>
        <w:jc w:val="left"/>
        <w:rPr>
          <w:rFonts w:ascii="Calibri" w:hAnsi="Calibri" w:cs="Calibri"/>
          <w:i w:val="0"/>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59"/>
      </w:tblGrid>
      <w:tr w:rsidR="00F557B6" w:rsidRPr="0051326F" w14:paraId="37DDE664" w14:textId="77777777" w:rsidTr="00E056BD">
        <w:trPr>
          <w:trHeight w:val="301"/>
        </w:trPr>
        <w:tc>
          <w:tcPr>
            <w:tcW w:w="0" w:type="auto"/>
            <w:shd w:val="clear" w:color="auto" w:fill="CCCCCC"/>
          </w:tcPr>
          <w:p w14:paraId="64678E33" w14:textId="77777777" w:rsidR="00F557B6" w:rsidRPr="0051326F" w:rsidRDefault="00F557B6" w:rsidP="00E056BD">
            <w:pPr>
              <w:pStyle w:val="Normaltimesnewroman"/>
              <w:spacing w:before="120" w:line="240" w:lineRule="auto"/>
              <w:ind w:right="130"/>
              <w:jc w:val="center"/>
              <w:rPr>
                <w:rFonts w:ascii="Calibri" w:hAnsi="Calibri" w:cs="Calibri"/>
                <w:i w:val="0"/>
                <w:sz w:val="22"/>
                <w:szCs w:val="22"/>
              </w:rPr>
            </w:pPr>
            <w:r w:rsidRPr="0051326F">
              <w:rPr>
                <w:rFonts w:ascii="Calibri" w:hAnsi="Calibri" w:cs="Calibri"/>
                <w:i w:val="0"/>
                <w:sz w:val="22"/>
                <w:szCs w:val="22"/>
              </w:rPr>
              <w:t>Please note that canvassing by, or on behalf of applicants, will disqualify them from the competition.</w:t>
            </w:r>
          </w:p>
          <w:p w14:paraId="73C71783" w14:textId="77777777" w:rsidR="00F557B6" w:rsidRPr="0051326F" w:rsidRDefault="00F557B6" w:rsidP="00E056BD">
            <w:pPr>
              <w:ind w:firstLine="720"/>
              <w:rPr>
                <w:rFonts w:ascii="Calibri" w:hAnsi="Calibri" w:cs="Calibri"/>
              </w:rPr>
            </w:pPr>
          </w:p>
        </w:tc>
      </w:tr>
    </w:tbl>
    <w:p w14:paraId="56DC5016" w14:textId="77777777" w:rsidR="00F557B6" w:rsidRPr="0051326F" w:rsidRDefault="00F557B6" w:rsidP="00F557B6">
      <w:pPr>
        <w:spacing w:line="360" w:lineRule="auto"/>
        <w:ind w:left="426"/>
        <w:jc w:val="center"/>
        <w:rPr>
          <w:rFonts w:ascii="Calibri" w:hAnsi="Calibri" w:cs="Calibri"/>
          <w:b/>
          <w:color w:val="FF0000"/>
          <w:sz w:val="22"/>
          <w:szCs w:val="22"/>
        </w:rPr>
      </w:pPr>
    </w:p>
    <w:p w14:paraId="5CF939F3" w14:textId="77777777" w:rsidR="00F557B6" w:rsidRPr="0051326F" w:rsidRDefault="00F557B6" w:rsidP="00F557B6">
      <w:pPr>
        <w:spacing w:line="360" w:lineRule="auto"/>
        <w:ind w:left="426"/>
        <w:jc w:val="center"/>
        <w:rPr>
          <w:rFonts w:ascii="Calibri" w:hAnsi="Calibri" w:cs="Calibri"/>
          <w:b/>
          <w:color w:val="FF0000"/>
          <w:sz w:val="22"/>
          <w:szCs w:val="22"/>
        </w:rPr>
      </w:pPr>
    </w:p>
    <w:p w14:paraId="603116F0" w14:textId="77777777" w:rsidR="00F557B6" w:rsidRDefault="00F557B6" w:rsidP="00F557B6">
      <w:pPr>
        <w:spacing w:line="360" w:lineRule="auto"/>
        <w:ind w:left="426"/>
        <w:jc w:val="center"/>
        <w:rPr>
          <w:rFonts w:ascii="Calibri" w:hAnsi="Calibri" w:cs="Calibri"/>
          <w:b/>
          <w:color w:val="FF0000"/>
          <w:sz w:val="22"/>
          <w:szCs w:val="22"/>
        </w:rPr>
      </w:pPr>
    </w:p>
    <w:p w14:paraId="77DD5372" w14:textId="77777777" w:rsidR="0027028B" w:rsidRPr="0051326F" w:rsidRDefault="0027028B" w:rsidP="00F557B6">
      <w:pPr>
        <w:spacing w:line="360" w:lineRule="auto"/>
        <w:ind w:left="426"/>
        <w:jc w:val="center"/>
        <w:rPr>
          <w:rFonts w:ascii="Calibri" w:hAnsi="Calibri" w:cs="Calibri"/>
          <w:b/>
          <w:color w:val="FF0000"/>
          <w:sz w:val="22"/>
          <w:szCs w:val="22"/>
        </w:rPr>
      </w:pPr>
    </w:p>
    <w:p w14:paraId="5649D219" w14:textId="1C848B9E" w:rsidR="00F557B6" w:rsidRDefault="00F557B6" w:rsidP="00F557B6">
      <w:pPr>
        <w:spacing w:line="360" w:lineRule="auto"/>
        <w:ind w:left="426"/>
        <w:jc w:val="center"/>
        <w:rPr>
          <w:rFonts w:ascii="Calibri" w:hAnsi="Calibri" w:cs="Calibri"/>
          <w:b/>
          <w:color w:val="FF0000"/>
          <w:sz w:val="22"/>
          <w:szCs w:val="22"/>
        </w:rPr>
      </w:pPr>
    </w:p>
    <w:p w14:paraId="09DC79A7" w14:textId="4F768D10" w:rsidR="00F557B6" w:rsidRPr="0051326F" w:rsidRDefault="00F557B6" w:rsidP="00F557B6">
      <w:pPr>
        <w:spacing w:line="360" w:lineRule="auto"/>
        <w:ind w:left="426"/>
        <w:jc w:val="center"/>
        <w:rPr>
          <w:rFonts w:ascii="Calibri" w:hAnsi="Calibri" w:cs="Calibri"/>
          <w:b/>
          <w:color w:val="FF0000"/>
          <w:sz w:val="22"/>
          <w:szCs w:val="22"/>
        </w:rPr>
      </w:pPr>
      <w:r w:rsidRPr="0051326F">
        <w:rPr>
          <w:rFonts w:ascii="Calibri" w:hAnsi="Calibri" w:cs="Calibri"/>
          <w:b/>
          <w:color w:val="FF0000"/>
          <w:sz w:val="22"/>
          <w:szCs w:val="22"/>
        </w:rPr>
        <w:lastRenderedPageBreak/>
        <w:t>PLEASE NOTE THE FOLLOWING INSTRUCTIONS:</w:t>
      </w:r>
    </w:p>
    <w:p w14:paraId="6A33B642" w14:textId="4C526BE5" w:rsidR="00F557B6" w:rsidRPr="00315B02" w:rsidRDefault="00F557B6" w:rsidP="00AC6F3B">
      <w:pPr>
        <w:widowControl w:val="0"/>
        <w:numPr>
          <w:ilvl w:val="0"/>
          <w:numId w:val="1"/>
        </w:numPr>
        <w:suppressAutoHyphens/>
        <w:jc w:val="both"/>
        <w:rPr>
          <w:rFonts w:ascii="Calibri" w:hAnsi="Calibri" w:cs="Calibri"/>
          <w:sz w:val="22"/>
          <w:szCs w:val="22"/>
          <w:lang w:val="en-IE"/>
        </w:rPr>
      </w:pPr>
      <w:r w:rsidRPr="00315B02">
        <w:rPr>
          <w:rFonts w:ascii="Calibri" w:hAnsi="Calibri" w:cs="Calibri"/>
          <w:sz w:val="22"/>
          <w:szCs w:val="22"/>
          <w:lang w:val="en-IE"/>
        </w:rPr>
        <w:t xml:space="preserve">All application forms must be typed, submitted fully completed </w:t>
      </w:r>
      <w:r w:rsidRPr="00315B02">
        <w:rPr>
          <w:rFonts w:ascii="Calibri" w:hAnsi="Calibri" w:cs="Calibri"/>
          <w:b/>
          <w:bCs/>
          <w:sz w:val="22"/>
          <w:szCs w:val="22"/>
          <w:u w:val="single"/>
          <w:lang w:val="en-IE"/>
        </w:rPr>
        <w:t>and</w:t>
      </w:r>
      <w:r w:rsidRPr="00315B02">
        <w:rPr>
          <w:rFonts w:ascii="Calibri" w:hAnsi="Calibri" w:cs="Calibri"/>
          <w:sz w:val="22"/>
          <w:szCs w:val="22"/>
          <w:lang w:val="en-IE"/>
        </w:rPr>
        <w:t xml:space="preserve"> inclusive of all the requested documentation (i.e. </w:t>
      </w:r>
      <w:r w:rsidRPr="00315B02">
        <w:rPr>
          <w:rFonts w:ascii="Calibri" w:hAnsi="Calibri" w:cs="Calibri"/>
          <w:b/>
          <w:bCs/>
          <w:sz w:val="22"/>
          <w:szCs w:val="22"/>
          <w:lang w:val="en-IE"/>
        </w:rPr>
        <w:t>scanned copy of educational qualifications, driving licence etc</w:t>
      </w:r>
      <w:r w:rsidRPr="00315B02">
        <w:rPr>
          <w:rFonts w:ascii="Calibri" w:hAnsi="Calibri" w:cs="Calibri"/>
          <w:sz w:val="22"/>
          <w:szCs w:val="22"/>
          <w:lang w:val="en-IE"/>
        </w:rPr>
        <w:t xml:space="preserve">.), and emailed directly to </w:t>
      </w:r>
      <w:hyperlink r:id="rId8" w:history="1">
        <w:r w:rsidRPr="00315B02">
          <w:rPr>
            <w:rStyle w:val="Hyperlink"/>
            <w:rFonts w:ascii="Calibri" w:hAnsi="Calibri" w:cs="Calibri"/>
            <w:sz w:val="22"/>
            <w:szCs w:val="22"/>
            <w:lang w:val="en-IE"/>
          </w:rPr>
          <w:t>recruitment@mayococo.ie</w:t>
        </w:r>
      </w:hyperlink>
      <w:r w:rsidRPr="00315B02">
        <w:rPr>
          <w:rFonts w:ascii="Calibri" w:hAnsi="Calibri" w:cs="Calibri"/>
          <w:sz w:val="22"/>
          <w:szCs w:val="22"/>
          <w:lang w:val="en-IE"/>
        </w:rPr>
        <w:t xml:space="preserve">   by </w:t>
      </w:r>
      <w:r w:rsidRPr="00315B02">
        <w:rPr>
          <w:rFonts w:ascii="Calibri" w:hAnsi="Calibri" w:cs="Calibri"/>
          <w:b/>
          <w:color w:val="FF0000"/>
          <w:sz w:val="22"/>
          <w:szCs w:val="22"/>
          <w:lang w:val="en-IE"/>
        </w:rPr>
        <w:t xml:space="preserve">4:00pm on </w:t>
      </w:r>
      <w:r w:rsidR="006B147F" w:rsidRPr="00315B02">
        <w:rPr>
          <w:rFonts w:ascii="Calibri" w:hAnsi="Calibri" w:cs="Calibri"/>
          <w:b/>
          <w:color w:val="FF0000"/>
          <w:sz w:val="22"/>
          <w:szCs w:val="22"/>
          <w:lang w:val="en-IE"/>
        </w:rPr>
        <w:t>Thursday</w:t>
      </w:r>
      <w:r w:rsidR="001359E5" w:rsidRPr="00315B02">
        <w:rPr>
          <w:rFonts w:ascii="Calibri" w:hAnsi="Calibri" w:cs="Calibri"/>
          <w:b/>
          <w:color w:val="FF0000"/>
          <w:sz w:val="22"/>
          <w:szCs w:val="22"/>
          <w:lang w:val="en-IE"/>
        </w:rPr>
        <w:t xml:space="preserve"> </w:t>
      </w:r>
      <w:r w:rsidR="0027028B">
        <w:rPr>
          <w:rFonts w:ascii="Calibri" w:hAnsi="Calibri" w:cs="Calibri"/>
          <w:b/>
          <w:color w:val="FF0000"/>
          <w:sz w:val="22"/>
          <w:szCs w:val="22"/>
          <w:lang w:val="en-IE"/>
        </w:rPr>
        <w:t>11</w:t>
      </w:r>
      <w:r w:rsidR="0027028B" w:rsidRPr="0027028B">
        <w:rPr>
          <w:rFonts w:ascii="Calibri" w:hAnsi="Calibri" w:cs="Calibri"/>
          <w:b/>
          <w:color w:val="FF0000"/>
          <w:sz w:val="22"/>
          <w:szCs w:val="22"/>
          <w:vertAlign w:val="superscript"/>
          <w:lang w:val="en-IE"/>
        </w:rPr>
        <w:t>th</w:t>
      </w:r>
      <w:r w:rsidR="0027028B">
        <w:rPr>
          <w:rFonts w:ascii="Calibri" w:hAnsi="Calibri" w:cs="Calibri"/>
          <w:b/>
          <w:color w:val="FF0000"/>
          <w:sz w:val="22"/>
          <w:szCs w:val="22"/>
          <w:lang w:val="en-IE"/>
        </w:rPr>
        <w:t xml:space="preserve"> July</w:t>
      </w:r>
      <w:r w:rsidR="006B147F" w:rsidRPr="00315B02">
        <w:rPr>
          <w:rFonts w:ascii="Calibri" w:hAnsi="Calibri" w:cs="Calibri"/>
          <w:b/>
          <w:color w:val="FF0000"/>
          <w:sz w:val="22"/>
          <w:szCs w:val="22"/>
          <w:lang w:val="en-IE"/>
        </w:rPr>
        <w:t xml:space="preserve"> </w:t>
      </w:r>
      <w:r w:rsidRPr="00315B02">
        <w:rPr>
          <w:rFonts w:ascii="Calibri" w:hAnsi="Calibri" w:cs="Calibri"/>
          <w:b/>
          <w:color w:val="FF0000"/>
          <w:sz w:val="22"/>
          <w:szCs w:val="22"/>
          <w:lang w:val="en-IE"/>
        </w:rPr>
        <w:t>202</w:t>
      </w:r>
      <w:r w:rsidR="009D5AF0" w:rsidRPr="00315B02">
        <w:rPr>
          <w:rFonts w:ascii="Calibri" w:hAnsi="Calibri" w:cs="Calibri"/>
          <w:b/>
          <w:color w:val="FF0000"/>
          <w:sz w:val="22"/>
          <w:szCs w:val="22"/>
          <w:lang w:val="en-IE"/>
        </w:rPr>
        <w:t>4.</w:t>
      </w:r>
      <w:r w:rsidRPr="00315B02">
        <w:rPr>
          <w:rFonts w:ascii="Calibri" w:hAnsi="Calibri" w:cs="Calibri"/>
          <w:sz w:val="22"/>
          <w:szCs w:val="22"/>
          <w:lang w:val="en-IE"/>
        </w:rPr>
        <w:t xml:space="preserve">   </w:t>
      </w:r>
    </w:p>
    <w:p w14:paraId="5CE403D3" w14:textId="77777777" w:rsidR="00F557B6" w:rsidRPr="0051326F" w:rsidRDefault="00F557B6" w:rsidP="00F557B6">
      <w:pPr>
        <w:widowControl w:val="0"/>
        <w:suppressAutoHyphens/>
        <w:ind w:left="720"/>
        <w:jc w:val="both"/>
        <w:rPr>
          <w:rFonts w:ascii="Calibri" w:hAnsi="Calibri" w:cs="Calibri"/>
          <w:sz w:val="22"/>
          <w:szCs w:val="22"/>
          <w:lang w:val="en-IE"/>
        </w:rPr>
      </w:pPr>
    </w:p>
    <w:p w14:paraId="3273AD8A" w14:textId="77777777" w:rsidR="00F557B6" w:rsidRPr="0051326F" w:rsidRDefault="00F557B6" w:rsidP="00AC6F3B">
      <w:pPr>
        <w:widowControl w:val="0"/>
        <w:numPr>
          <w:ilvl w:val="0"/>
          <w:numId w:val="1"/>
        </w:numPr>
        <w:suppressAutoHyphens/>
        <w:jc w:val="both"/>
        <w:rPr>
          <w:rFonts w:ascii="Calibri" w:hAnsi="Calibri" w:cs="Calibri"/>
          <w:sz w:val="22"/>
          <w:szCs w:val="22"/>
          <w:lang w:val="en-IE"/>
        </w:rPr>
      </w:pPr>
      <w:r w:rsidRPr="0051326F">
        <w:rPr>
          <w:rFonts w:ascii="Calibri" w:hAnsi="Calibri" w:cs="Calibri"/>
          <w:sz w:val="22"/>
          <w:szCs w:val="22"/>
          <w:lang w:val="en-IE"/>
        </w:rPr>
        <w:t xml:space="preserve">All </w:t>
      </w:r>
      <w:r w:rsidRPr="0051326F">
        <w:rPr>
          <w:rFonts w:ascii="Calibri" w:hAnsi="Calibri" w:cs="Calibri"/>
          <w:b/>
          <w:sz w:val="22"/>
          <w:szCs w:val="22"/>
          <w:u w:val="single"/>
          <w:lang w:val="en-IE"/>
        </w:rPr>
        <w:t>incomplete applications</w:t>
      </w:r>
      <w:r w:rsidRPr="0051326F">
        <w:rPr>
          <w:rFonts w:ascii="Calibri" w:hAnsi="Calibri" w:cs="Calibri"/>
          <w:sz w:val="22"/>
          <w:szCs w:val="22"/>
          <w:lang w:val="en-IE"/>
        </w:rPr>
        <w:t xml:space="preserve"> will be deemed</w:t>
      </w:r>
      <w:r w:rsidRPr="0051326F">
        <w:rPr>
          <w:rFonts w:ascii="Calibri" w:hAnsi="Calibri" w:cs="Calibri"/>
          <w:b/>
          <w:sz w:val="22"/>
          <w:szCs w:val="22"/>
          <w:lang w:val="en-IE"/>
        </w:rPr>
        <w:t xml:space="preserve"> </w:t>
      </w:r>
      <w:r w:rsidRPr="0051326F">
        <w:rPr>
          <w:rFonts w:ascii="Calibri" w:hAnsi="Calibri" w:cs="Calibri"/>
          <w:b/>
          <w:sz w:val="22"/>
          <w:szCs w:val="22"/>
          <w:u w:val="single"/>
          <w:lang w:val="en-IE"/>
        </w:rPr>
        <w:t>invalid</w:t>
      </w:r>
      <w:r w:rsidRPr="0051326F">
        <w:rPr>
          <w:rFonts w:ascii="Calibri" w:hAnsi="Calibri" w:cs="Calibri"/>
          <w:sz w:val="22"/>
          <w:szCs w:val="22"/>
          <w:lang w:val="en-IE"/>
        </w:rPr>
        <w:t xml:space="preserve"> after the closing date and will not be included in the competition.</w:t>
      </w:r>
    </w:p>
    <w:p w14:paraId="1AD55297" w14:textId="77777777" w:rsidR="00F557B6" w:rsidRPr="0051326F" w:rsidRDefault="00F557B6" w:rsidP="00F557B6">
      <w:pPr>
        <w:pStyle w:val="ListParagraph"/>
        <w:rPr>
          <w:rFonts w:ascii="Calibri" w:hAnsi="Calibri" w:cs="Calibri"/>
          <w:sz w:val="22"/>
          <w:szCs w:val="22"/>
          <w:lang w:val="en-IE"/>
        </w:rPr>
      </w:pPr>
    </w:p>
    <w:p w14:paraId="04CE1AF7" w14:textId="77777777" w:rsidR="00F557B6" w:rsidRPr="0051326F" w:rsidRDefault="00F557B6" w:rsidP="00AC6F3B">
      <w:pPr>
        <w:widowControl w:val="0"/>
        <w:numPr>
          <w:ilvl w:val="0"/>
          <w:numId w:val="1"/>
        </w:numPr>
        <w:suppressAutoHyphens/>
        <w:jc w:val="both"/>
        <w:rPr>
          <w:rFonts w:ascii="Calibri" w:hAnsi="Calibri" w:cs="Calibri"/>
          <w:b/>
          <w:bCs/>
          <w:sz w:val="22"/>
          <w:szCs w:val="22"/>
          <w:lang w:val="en-IE"/>
        </w:rPr>
      </w:pPr>
      <w:r w:rsidRPr="0051326F">
        <w:rPr>
          <w:rFonts w:ascii="Calibri" w:hAnsi="Calibri" w:cs="Calibri"/>
          <w:sz w:val="22"/>
          <w:szCs w:val="22"/>
          <w:lang w:val="en-IE"/>
        </w:rPr>
        <w:t xml:space="preserve">Please return this application form in PDF format by email, with subject, </w:t>
      </w:r>
    </w:p>
    <w:p w14:paraId="71ED1A5E" w14:textId="69201AC4" w:rsidR="00F557B6" w:rsidRPr="0051326F" w:rsidRDefault="00F557B6" w:rsidP="00F557B6">
      <w:pPr>
        <w:widowControl w:val="0"/>
        <w:suppressAutoHyphens/>
        <w:ind w:firstLine="720"/>
        <w:rPr>
          <w:rFonts w:ascii="Calibri" w:hAnsi="Calibri" w:cs="Calibri"/>
          <w:b/>
          <w:bCs/>
          <w:sz w:val="22"/>
          <w:szCs w:val="22"/>
          <w:lang w:val="en-IE"/>
        </w:rPr>
      </w:pPr>
      <w:r w:rsidRPr="002B44DA">
        <w:rPr>
          <w:rFonts w:ascii="Calibri" w:hAnsi="Calibri" w:cs="Calibri"/>
          <w:b/>
          <w:bCs/>
          <w:sz w:val="22"/>
          <w:szCs w:val="22"/>
          <w:lang w:val="en-IE"/>
        </w:rPr>
        <w:t>“</w:t>
      </w:r>
      <w:r w:rsidR="00A62969">
        <w:rPr>
          <w:rFonts w:ascii="Calibri" w:hAnsi="Calibri" w:cs="Calibri"/>
          <w:b/>
          <w:bCs/>
          <w:sz w:val="22"/>
          <w:szCs w:val="22"/>
          <w:lang w:val="en-IE"/>
        </w:rPr>
        <w:t>Assistant Staff Officer</w:t>
      </w:r>
      <w:r w:rsidRPr="002B44DA">
        <w:rPr>
          <w:rFonts w:ascii="Calibri" w:hAnsi="Calibri" w:cs="Calibri"/>
          <w:sz w:val="22"/>
          <w:szCs w:val="22"/>
          <w:lang w:val="en-IE"/>
        </w:rPr>
        <w:t xml:space="preserve"> –</w:t>
      </w:r>
      <w:r w:rsidRPr="002B44DA">
        <w:rPr>
          <w:rFonts w:ascii="Calibri" w:hAnsi="Calibri" w:cs="Calibri"/>
          <w:b/>
          <w:bCs/>
          <w:sz w:val="22"/>
          <w:szCs w:val="22"/>
          <w:lang w:val="en-IE"/>
        </w:rPr>
        <w:t xml:space="preserve"> Your name”</w:t>
      </w:r>
    </w:p>
    <w:p w14:paraId="30198189" w14:textId="77777777" w:rsidR="00F557B6" w:rsidRPr="0051326F" w:rsidRDefault="00F557B6" w:rsidP="00F557B6">
      <w:pPr>
        <w:widowControl w:val="0"/>
        <w:suppressAutoHyphens/>
        <w:ind w:left="720"/>
        <w:jc w:val="both"/>
        <w:rPr>
          <w:rFonts w:ascii="Calibri" w:hAnsi="Calibri" w:cs="Calibri"/>
          <w:b/>
          <w:bCs/>
          <w:sz w:val="22"/>
          <w:szCs w:val="22"/>
          <w:lang w:val="en-IE"/>
        </w:rPr>
      </w:pPr>
    </w:p>
    <w:p w14:paraId="5D8B2222" w14:textId="77777777" w:rsidR="00F557B6" w:rsidRPr="0051326F" w:rsidRDefault="00F557B6" w:rsidP="00AC6F3B">
      <w:pPr>
        <w:widowControl w:val="0"/>
        <w:numPr>
          <w:ilvl w:val="0"/>
          <w:numId w:val="1"/>
        </w:numPr>
        <w:suppressAutoHyphens/>
        <w:jc w:val="both"/>
        <w:rPr>
          <w:rFonts w:ascii="Calibri" w:hAnsi="Calibri" w:cs="Calibri"/>
          <w:b/>
          <w:bCs/>
          <w:sz w:val="22"/>
          <w:szCs w:val="22"/>
          <w:lang w:val="en-IE"/>
        </w:rPr>
      </w:pPr>
      <w:r w:rsidRPr="0051326F">
        <w:rPr>
          <w:rFonts w:ascii="Calibri" w:hAnsi="Calibri" w:cs="Calibri"/>
          <w:sz w:val="22"/>
          <w:szCs w:val="22"/>
          <w:lang w:val="en-IE"/>
        </w:rPr>
        <w:t>Copies of certificates to establish your eligibility for this position are required to be submitted with the application form as</w:t>
      </w:r>
      <w:r w:rsidRPr="0051326F">
        <w:rPr>
          <w:rFonts w:ascii="Calibri" w:hAnsi="Calibri" w:cs="Calibri"/>
          <w:b/>
          <w:bCs/>
          <w:sz w:val="22"/>
          <w:szCs w:val="22"/>
          <w:lang w:val="en-IE"/>
        </w:rPr>
        <w:t xml:space="preserve"> one complete PDF Document. </w:t>
      </w:r>
    </w:p>
    <w:p w14:paraId="3DA9697D" w14:textId="77777777" w:rsidR="00F557B6" w:rsidRPr="0051326F" w:rsidRDefault="00F557B6" w:rsidP="00F557B6">
      <w:pPr>
        <w:widowControl w:val="0"/>
        <w:suppressAutoHyphens/>
        <w:ind w:left="720"/>
        <w:jc w:val="both"/>
        <w:rPr>
          <w:rFonts w:ascii="Calibri" w:hAnsi="Calibri" w:cs="Calibri"/>
          <w:b/>
          <w:bCs/>
          <w:sz w:val="22"/>
          <w:szCs w:val="22"/>
          <w:lang w:val="en-IE"/>
        </w:rPr>
      </w:pPr>
    </w:p>
    <w:p w14:paraId="2740B2E8" w14:textId="77777777" w:rsidR="00F557B6" w:rsidRPr="0051326F" w:rsidRDefault="00F557B6" w:rsidP="00AC6F3B">
      <w:pPr>
        <w:widowControl w:val="0"/>
        <w:numPr>
          <w:ilvl w:val="0"/>
          <w:numId w:val="1"/>
        </w:numPr>
        <w:suppressAutoHyphens/>
        <w:jc w:val="both"/>
        <w:rPr>
          <w:rFonts w:ascii="Calibri" w:hAnsi="Calibri" w:cs="Calibri"/>
          <w:sz w:val="22"/>
          <w:szCs w:val="22"/>
          <w:lang w:val="en-IE"/>
        </w:rPr>
      </w:pPr>
      <w:r w:rsidRPr="0051326F">
        <w:rPr>
          <w:rFonts w:ascii="Calibri" w:hAnsi="Calibri" w:cs="Calibri"/>
          <w:sz w:val="22"/>
          <w:szCs w:val="22"/>
          <w:lang w:val="en-IE"/>
        </w:rPr>
        <w:t xml:space="preserve">In the event that a candidate does not have access to a </w:t>
      </w:r>
      <w:proofErr w:type="gramStart"/>
      <w:r w:rsidRPr="0051326F">
        <w:rPr>
          <w:rFonts w:ascii="Calibri" w:hAnsi="Calibri" w:cs="Calibri"/>
          <w:sz w:val="22"/>
          <w:szCs w:val="22"/>
          <w:lang w:val="en-IE"/>
        </w:rPr>
        <w:t>computer, or</w:t>
      </w:r>
      <w:proofErr w:type="gramEnd"/>
      <w:r w:rsidRPr="0051326F">
        <w:rPr>
          <w:rFonts w:ascii="Calibri" w:hAnsi="Calibri" w:cs="Calibri"/>
          <w:sz w:val="22"/>
          <w:szCs w:val="22"/>
          <w:lang w:val="en-IE"/>
        </w:rPr>
        <w:t xml:space="preserve"> encounters technical difficulties preventing them from submitting an application by email, a hard copy of the application may be accepted.  Four copies of the application form must be submitted in this case, and these should reach the Human Resources Section, </w:t>
      </w:r>
      <w:proofErr w:type="spellStart"/>
      <w:r w:rsidRPr="0051326F">
        <w:rPr>
          <w:rFonts w:ascii="Calibri" w:hAnsi="Calibri" w:cs="Calibri"/>
          <w:sz w:val="22"/>
          <w:szCs w:val="22"/>
          <w:lang w:val="en-IE"/>
        </w:rPr>
        <w:t>Áras</w:t>
      </w:r>
      <w:proofErr w:type="spellEnd"/>
      <w:r w:rsidRPr="0051326F">
        <w:rPr>
          <w:rFonts w:ascii="Calibri" w:hAnsi="Calibri" w:cs="Calibri"/>
          <w:sz w:val="22"/>
          <w:szCs w:val="22"/>
          <w:lang w:val="en-IE"/>
        </w:rPr>
        <w:t xml:space="preserve"> </w:t>
      </w:r>
      <w:proofErr w:type="gramStart"/>
      <w:r w:rsidRPr="0051326F">
        <w:rPr>
          <w:rFonts w:ascii="Calibri" w:hAnsi="Calibri" w:cs="Calibri"/>
          <w:sz w:val="22"/>
          <w:szCs w:val="22"/>
          <w:lang w:val="en-IE"/>
        </w:rPr>
        <w:t>an</w:t>
      </w:r>
      <w:proofErr w:type="gramEnd"/>
      <w:r w:rsidRPr="0051326F">
        <w:rPr>
          <w:rFonts w:ascii="Calibri" w:hAnsi="Calibri" w:cs="Calibri"/>
          <w:sz w:val="22"/>
          <w:szCs w:val="22"/>
          <w:lang w:val="en-IE"/>
        </w:rPr>
        <w:t xml:space="preserve"> </w:t>
      </w:r>
      <w:proofErr w:type="spellStart"/>
      <w:r w:rsidRPr="0051326F">
        <w:rPr>
          <w:rFonts w:ascii="Calibri" w:hAnsi="Calibri" w:cs="Calibri"/>
          <w:sz w:val="22"/>
          <w:szCs w:val="22"/>
          <w:lang w:val="en-IE"/>
        </w:rPr>
        <w:t>Chontae</w:t>
      </w:r>
      <w:proofErr w:type="spellEnd"/>
      <w:r w:rsidRPr="0051326F">
        <w:rPr>
          <w:rFonts w:ascii="Calibri" w:hAnsi="Calibri" w:cs="Calibri"/>
          <w:sz w:val="22"/>
          <w:szCs w:val="22"/>
          <w:lang w:val="en-IE"/>
        </w:rPr>
        <w:t>, the Mall Castlebar, Co. Mayo no later than the closing date and time specified above.</w:t>
      </w:r>
    </w:p>
    <w:p w14:paraId="781C4798" w14:textId="77777777" w:rsidR="00F557B6" w:rsidRPr="0051326F" w:rsidRDefault="00F557B6" w:rsidP="00F557B6">
      <w:pPr>
        <w:widowControl w:val="0"/>
        <w:suppressAutoHyphens/>
        <w:ind w:left="720"/>
        <w:jc w:val="both"/>
        <w:rPr>
          <w:rFonts w:ascii="Calibri" w:hAnsi="Calibri" w:cs="Calibri"/>
          <w:sz w:val="22"/>
          <w:szCs w:val="22"/>
          <w:lang w:val="en-IE"/>
        </w:rPr>
      </w:pPr>
    </w:p>
    <w:p w14:paraId="6FF37FD6" w14:textId="77777777" w:rsidR="00F557B6" w:rsidRPr="0051326F" w:rsidRDefault="00F557B6" w:rsidP="00AC6F3B">
      <w:pPr>
        <w:widowControl w:val="0"/>
        <w:numPr>
          <w:ilvl w:val="0"/>
          <w:numId w:val="1"/>
        </w:numPr>
        <w:suppressAutoHyphens/>
        <w:jc w:val="both"/>
        <w:rPr>
          <w:rFonts w:ascii="Calibri" w:hAnsi="Calibri" w:cs="Calibri"/>
          <w:sz w:val="22"/>
          <w:szCs w:val="22"/>
          <w:lang w:val="en-IE"/>
        </w:rPr>
      </w:pPr>
      <w:r w:rsidRPr="0051326F">
        <w:rPr>
          <w:rFonts w:ascii="Calibri" w:hAnsi="Calibri" w:cs="Calibri"/>
          <w:b/>
          <w:bCs/>
          <w:sz w:val="22"/>
          <w:szCs w:val="22"/>
          <w:lang w:val="en-IE"/>
        </w:rPr>
        <w:t>The responsibility rests with the applicant</w:t>
      </w:r>
      <w:r w:rsidRPr="0051326F">
        <w:rPr>
          <w:rFonts w:ascii="Calibri" w:hAnsi="Calibri" w:cs="Calibri"/>
          <w:sz w:val="22"/>
          <w:szCs w:val="22"/>
          <w:lang w:val="en-IE"/>
        </w:rPr>
        <w:t xml:space="preserve"> to ensure the application form, in full, is </w:t>
      </w:r>
      <w:r w:rsidRPr="0051326F">
        <w:rPr>
          <w:rFonts w:ascii="Calibri" w:hAnsi="Calibri" w:cs="Calibri"/>
          <w:b/>
          <w:bCs/>
          <w:sz w:val="22"/>
          <w:szCs w:val="22"/>
          <w:u w:val="single"/>
          <w:lang w:val="en-IE"/>
        </w:rPr>
        <w:t>received</w:t>
      </w:r>
      <w:r w:rsidRPr="0051326F">
        <w:rPr>
          <w:rFonts w:ascii="Calibri" w:hAnsi="Calibri" w:cs="Calibri"/>
          <w:sz w:val="22"/>
          <w:szCs w:val="22"/>
          <w:lang w:val="en-IE"/>
        </w:rPr>
        <w:t xml:space="preserve"> </w:t>
      </w:r>
      <w:r w:rsidRPr="0051326F">
        <w:rPr>
          <w:rFonts w:ascii="Calibri" w:hAnsi="Calibri" w:cs="Calibri"/>
          <w:b/>
          <w:bCs/>
          <w:sz w:val="22"/>
          <w:szCs w:val="22"/>
          <w:u w:val="single"/>
          <w:lang w:val="en-IE"/>
        </w:rPr>
        <w:t>on time</w:t>
      </w:r>
      <w:r w:rsidRPr="0051326F">
        <w:rPr>
          <w:rFonts w:ascii="Calibri" w:hAnsi="Calibri" w:cs="Calibri"/>
          <w:sz w:val="22"/>
          <w:szCs w:val="22"/>
          <w:lang w:val="en-IE"/>
        </w:rPr>
        <w:t xml:space="preserve"> by the Human Resource Department of Mayo County Council. Any applications received after the closing date and time </w:t>
      </w:r>
      <w:r w:rsidRPr="0051326F">
        <w:rPr>
          <w:rFonts w:ascii="Calibri" w:hAnsi="Calibri" w:cs="Calibri"/>
          <w:b/>
          <w:bCs/>
          <w:sz w:val="22"/>
          <w:szCs w:val="22"/>
          <w:u w:val="single"/>
          <w:lang w:val="en-IE"/>
        </w:rPr>
        <w:t>will not be included</w:t>
      </w:r>
      <w:r w:rsidRPr="0051326F">
        <w:rPr>
          <w:rFonts w:ascii="Calibri" w:hAnsi="Calibri" w:cs="Calibri"/>
          <w:sz w:val="22"/>
          <w:szCs w:val="22"/>
          <w:lang w:val="en-IE"/>
        </w:rPr>
        <w:t xml:space="preserve"> in the competition.</w:t>
      </w:r>
    </w:p>
    <w:p w14:paraId="6B7C2B0D" w14:textId="77777777" w:rsidR="00F557B6" w:rsidRPr="0051326F" w:rsidRDefault="00F557B6" w:rsidP="00F557B6">
      <w:pPr>
        <w:widowControl w:val="0"/>
        <w:suppressAutoHyphens/>
        <w:ind w:left="720"/>
        <w:jc w:val="both"/>
        <w:rPr>
          <w:rFonts w:ascii="Calibri" w:hAnsi="Calibri" w:cs="Calibri"/>
          <w:sz w:val="22"/>
          <w:szCs w:val="22"/>
          <w:lang w:val="en-IE"/>
        </w:rPr>
      </w:pPr>
    </w:p>
    <w:p w14:paraId="158C8ABC" w14:textId="77777777" w:rsidR="00F557B6" w:rsidRPr="0051326F" w:rsidRDefault="00F557B6" w:rsidP="00AC6F3B">
      <w:pPr>
        <w:numPr>
          <w:ilvl w:val="0"/>
          <w:numId w:val="1"/>
        </w:numPr>
        <w:rPr>
          <w:rFonts w:ascii="Calibri" w:hAnsi="Calibri" w:cs="Calibri"/>
          <w:sz w:val="22"/>
          <w:szCs w:val="22"/>
        </w:rPr>
      </w:pPr>
      <w:r w:rsidRPr="0051326F">
        <w:rPr>
          <w:rFonts w:ascii="Calibri" w:hAnsi="Calibri" w:cs="Calibri"/>
          <w:sz w:val="22"/>
          <w:szCs w:val="22"/>
        </w:rPr>
        <w:t xml:space="preserve">All Sections/Questions in this document must be completed in full </w:t>
      </w:r>
      <w:r w:rsidRPr="0051326F">
        <w:rPr>
          <w:rFonts w:ascii="Calibri" w:hAnsi="Calibri" w:cs="Calibri"/>
          <w:b/>
          <w:sz w:val="22"/>
          <w:szCs w:val="22"/>
          <w:u w:val="single"/>
        </w:rPr>
        <w:t xml:space="preserve">(a Curriculum Vitae will not be accepted). </w:t>
      </w:r>
      <w:r w:rsidRPr="0051326F">
        <w:rPr>
          <w:rFonts w:ascii="Calibri" w:hAnsi="Calibri" w:cs="Calibri"/>
          <w:sz w:val="22"/>
          <w:szCs w:val="22"/>
        </w:rPr>
        <w:t xml:space="preserve"> In order, to ensure that each candidate is treated fairly and equally the interview board will only be provided with candidate’s application forms. Once the application form is submitted to the </w:t>
      </w:r>
      <w:r w:rsidRPr="0051326F">
        <w:rPr>
          <w:rFonts w:ascii="Calibri" w:hAnsi="Calibri" w:cs="Calibri"/>
          <w:sz w:val="22"/>
          <w:szCs w:val="22"/>
          <w:lang w:val="en-IE"/>
        </w:rPr>
        <w:t>Human Resource Department of Mayo County Council,</w:t>
      </w:r>
      <w:r w:rsidRPr="0051326F">
        <w:rPr>
          <w:rFonts w:ascii="Calibri" w:hAnsi="Calibri" w:cs="Calibri"/>
          <w:sz w:val="22"/>
          <w:szCs w:val="22"/>
        </w:rPr>
        <w:t xml:space="preserve"> candidates are not permitted to alter/make additions or make deletions to their application in any way.</w:t>
      </w:r>
    </w:p>
    <w:p w14:paraId="4BB30F42" w14:textId="77777777" w:rsidR="00F557B6" w:rsidRDefault="00F557B6" w:rsidP="00F557B6">
      <w:pPr>
        <w:ind w:left="720"/>
        <w:rPr>
          <w:rFonts w:ascii="Calibri" w:hAnsi="Calibri" w:cs="Calibri"/>
          <w:sz w:val="22"/>
          <w:szCs w:val="22"/>
        </w:rPr>
      </w:pPr>
    </w:p>
    <w:p w14:paraId="2F5D4353" w14:textId="77777777" w:rsidR="00F557B6" w:rsidRDefault="00F557B6" w:rsidP="00AC6F3B">
      <w:pPr>
        <w:numPr>
          <w:ilvl w:val="0"/>
          <w:numId w:val="1"/>
        </w:numPr>
        <w:rPr>
          <w:rFonts w:ascii="Calibri" w:hAnsi="Calibri" w:cs="Calibri"/>
          <w:sz w:val="22"/>
          <w:szCs w:val="22"/>
        </w:rPr>
      </w:pPr>
      <w:r w:rsidRPr="00514ABF">
        <w:rPr>
          <w:rFonts w:ascii="Calibri" w:hAnsi="Calibri" w:cs="Calibri"/>
          <w:sz w:val="22"/>
          <w:szCs w:val="22"/>
        </w:rPr>
        <w:t xml:space="preserve">Mayo County Council may decide, by reason of the number of persons seeking admission to the competition to carry out a short-listing procedure.  The number of persons to be invited to interview shall be determined by Mayo County Council. </w:t>
      </w:r>
      <w:r w:rsidRPr="00514ABF">
        <w:rPr>
          <w:rFonts w:ascii="Calibri" w:hAnsi="Calibri" w:cs="Calibri"/>
          <w:bCs/>
          <w:sz w:val="22"/>
          <w:szCs w:val="22"/>
        </w:rPr>
        <w:t>In the event of a shortlisting exercise being employed, t</w:t>
      </w:r>
      <w:r w:rsidRPr="00514ABF">
        <w:rPr>
          <w:rFonts w:ascii="Calibri" w:hAnsi="Calibri" w:cs="Calibri"/>
          <w:sz w:val="22"/>
          <w:szCs w:val="22"/>
        </w:rPr>
        <w:t xml:space="preserve">he shortlisting process can take the form of: - </w:t>
      </w:r>
      <w:r w:rsidRPr="00514ABF">
        <w:rPr>
          <w:rFonts w:ascii="Calibri" w:hAnsi="Calibri" w:cs="Calibri"/>
          <w:bCs/>
          <w:sz w:val="22"/>
          <w:szCs w:val="22"/>
        </w:rPr>
        <w:t xml:space="preserve">Shortlisting of candidates </w:t>
      </w:r>
      <w:proofErr w:type="gramStart"/>
      <w:r w:rsidRPr="00514ABF">
        <w:rPr>
          <w:rFonts w:ascii="Calibri" w:hAnsi="Calibri" w:cs="Calibri"/>
          <w:bCs/>
          <w:sz w:val="22"/>
          <w:szCs w:val="22"/>
        </w:rPr>
        <w:t>on the basis of</w:t>
      </w:r>
      <w:proofErr w:type="gramEnd"/>
      <w:r w:rsidRPr="00514ABF">
        <w:rPr>
          <w:rFonts w:ascii="Calibri" w:hAnsi="Calibri" w:cs="Calibri"/>
          <w:bCs/>
          <w:sz w:val="22"/>
          <w:szCs w:val="22"/>
        </w:rPr>
        <w:t xml:space="preserve"> information contained in their application form</w:t>
      </w:r>
      <w:r w:rsidRPr="00514ABF">
        <w:rPr>
          <w:rFonts w:ascii="Calibri" w:hAnsi="Calibri" w:cs="Calibri"/>
          <w:sz w:val="22"/>
          <w:szCs w:val="22"/>
        </w:rPr>
        <w:t xml:space="preserve">. Other written, </w:t>
      </w:r>
      <w:proofErr w:type="gramStart"/>
      <w:r w:rsidRPr="00514ABF">
        <w:rPr>
          <w:rFonts w:ascii="Calibri" w:hAnsi="Calibri" w:cs="Calibri"/>
          <w:sz w:val="22"/>
          <w:szCs w:val="22"/>
        </w:rPr>
        <w:t>oral</w:t>
      </w:r>
      <w:proofErr w:type="gramEnd"/>
      <w:r w:rsidRPr="00514ABF">
        <w:rPr>
          <w:rFonts w:ascii="Calibri" w:hAnsi="Calibri" w:cs="Calibri"/>
          <w:sz w:val="22"/>
          <w:szCs w:val="22"/>
        </w:rPr>
        <w:t xml:space="preserve"> or practical tests appropriate to the position; Preliminary interviews to reduce the number of candidates to a more manageable number for the final Interview Board </w:t>
      </w:r>
      <w:r w:rsidRPr="00514ABF">
        <w:rPr>
          <w:rFonts w:ascii="Calibri" w:hAnsi="Calibri" w:cs="Calibri"/>
          <w:b/>
          <w:i/>
          <w:sz w:val="22"/>
          <w:szCs w:val="22"/>
        </w:rPr>
        <w:t xml:space="preserve">or </w:t>
      </w:r>
      <w:r w:rsidRPr="00514ABF">
        <w:rPr>
          <w:rFonts w:ascii="Calibri" w:hAnsi="Calibri" w:cs="Calibri"/>
          <w:sz w:val="22"/>
          <w:szCs w:val="22"/>
        </w:rPr>
        <w:t>Preliminary interviews to determine qualified candidates, after which a selected number of the qualified candidates are called back for final interview</w:t>
      </w:r>
      <w:r>
        <w:rPr>
          <w:rFonts w:ascii="Calibri" w:hAnsi="Calibri" w:cs="Calibri"/>
          <w:sz w:val="22"/>
          <w:szCs w:val="22"/>
        </w:rPr>
        <w:t>.</w:t>
      </w:r>
    </w:p>
    <w:p w14:paraId="27EC93A8" w14:textId="77777777" w:rsidR="00F557B6" w:rsidRDefault="00F557B6" w:rsidP="00F557B6">
      <w:pPr>
        <w:ind w:left="720"/>
        <w:rPr>
          <w:rFonts w:ascii="Calibri" w:hAnsi="Calibri" w:cs="Calibri"/>
          <w:sz w:val="22"/>
          <w:szCs w:val="22"/>
        </w:rPr>
      </w:pPr>
    </w:p>
    <w:p w14:paraId="39E958F7" w14:textId="77777777" w:rsidR="00F557B6" w:rsidRPr="0051326F" w:rsidRDefault="00F557B6" w:rsidP="00AC6F3B">
      <w:pPr>
        <w:numPr>
          <w:ilvl w:val="0"/>
          <w:numId w:val="1"/>
        </w:numPr>
        <w:rPr>
          <w:rFonts w:ascii="Calibri" w:hAnsi="Calibri" w:cs="Calibri"/>
          <w:sz w:val="22"/>
          <w:szCs w:val="22"/>
        </w:rPr>
      </w:pPr>
      <w:r w:rsidRPr="0051326F">
        <w:rPr>
          <w:rFonts w:ascii="Calibri" w:hAnsi="Calibri" w:cs="Calibri"/>
          <w:sz w:val="22"/>
          <w:szCs w:val="22"/>
          <w:lang w:val="en-IE"/>
        </w:rPr>
        <w:t xml:space="preserve">It is the candidate’s responsibility to inform </w:t>
      </w:r>
      <w:r w:rsidRPr="0051326F">
        <w:rPr>
          <w:rFonts w:ascii="Calibri" w:hAnsi="Calibri" w:cs="Calibri"/>
          <w:sz w:val="22"/>
          <w:szCs w:val="22"/>
        </w:rPr>
        <w:t xml:space="preserve">the </w:t>
      </w:r>
      <w:r w:rsidRPr="0051326F">
        <w:rPr>
          <w:rFonts w:ascii="Calibri" w:hAnsi="Calibri" w:cs="Calibri"/>
          <w:sz w:val="22"/>
          <w:szCs w:val="22"/>
          <w:lang w:val="en-IE"/>
        </w:rPr>
        <w:t>Human Resource Department of Mayo County Council of any change of address.</w:t>
      </w:r>
    </w:p>
    <w:p w14:paraId="4806D9C4" w14:textId="77777777" w:rsidR="00F557B6" w:rsidRPr="0051326F" w:rsidRDefault="00F557B6" w:rsidP="00F557B6">
      <w:pPr>
        <w:ind w:left="720"/>
        <w:rPr>
          <w:rFonts w:ascii="Calibri" w:hAnsi="Calibri" w:cs="Calibri"/>
          <w:sz w:val="22"/>
          <w:szCs w:val="22"/>
        </w:rPr>
      </w:pPr>
    </w:p>
    <w:p w14:paraId="49DD0C78" w14:textId="77777777" w:rsidR="00F557B6" w:rsidRPr="0051326F" w:rsidRDefault="00F557B6" w:rsidP="00AC6F3B">
      <w:pPr>
        <w:numPr>
          <w:ilvl w:val="0"/>
          <w:numId w:val="1"/>
        </w:numPr>
        <w:rPr>
          <w:rFonts w:ascii="Calibri" w:hAnsi="Calibri" w:cs="Calibri"/>
          <w:bCs/>
          <w:sz w:val="22"/>
          <w:szCs w:val="22"/>
          <w:u w:val="single"/>
        </w:rPr>
      </w:pPr>
      <w:r w:rsidRPr="0051326F">
        <w:rPr>
          <w:rFonts w:ascii="Calibri" w:hAnsi="Calibri" w:cs="Calibri"/>
          <w:sz w:val="22"/>
          <w:szCs w:val="22"/>
        </w:rPr>
        <w:t>Before signing this form, please ensure that you have replied fully to the questions asked. You should satisfy yourself that you are eligible under the regulations. The Council cannot undertake to investigate the eligibility of candidates in advance of the interview/examination and hence persons who are ineligible but nevertheless enter may thus put themselves to unnecessary expense. Mayo County Council will not be responsible for any expenses which may be incurred by the candidate in attendance for interview.</w:t>
      </w:r>
    </w:p>
    <w:p w14:paraId="40343062" w14:textId="77777777" w:rsidR="00F557B6" w:rsidRPr="0051326F" w:rsidRDefault="00F557B6" w:rsidP="00AC6F3B">
      <w:pPr>
        <w:numPr>
          <w:ilvl w:val="0"/>
          <w:numId w:val="1"/>
        </w:numPr>
        <w:rPr>
          <w:rFonts w:ascii="Calibri" w:hAnsi="Calibri" w:cs="Calibri"/>
          <w:bCs/>
          <w:sz w:val="22"/>
          <w:szCs w:val="22"/>
          <w:u w:val="single"/>
        </w:rPr>
      </w:pPr>
      <w:r w:rsidRPr="0051326F">
        <w:rPr>
          <w:rFonts w:ascii="Calibri" w:hAnsi="Calibri" w:cs="Calibri"/>
          <w:bCs/>
          <w:sz w:val="22"/>
          <w:szCs w:val="22"/>
          <w:lang w:val="en-IE"/>
        </w:rPr>
        <w:t>Original certificates will be required prior to any appointment.</w:t>
      </w:r>
    </w:p>
    <w:p w14:paraId="2D3102CF" w14:textId="77777777" w:rsidR="00F557B6" w:rsidRPr="0051326F" w:rsidRDefault="00F557B6" w:rsidP="00F557B6">
      <w:pPr>
        <w:ind w:left="720"/>
        <w:rPr>
          <w:rFonts w:ascii="Calibri" w:hAnsi="Calibri" w:cs="Calibri"/>
          <w:bCs/>
          <w:sz w:val="22"/>
          <w:szCs w:val="22"/>
          <w:u w:val="single"/>
        </w:rPr>
      </w:pPr>
    </w:p>
    <w:p w14:paraId="222187EE" w14:textId="3070023C" w:rsidR="00F557B6" w:rsidRDefault="00F557B6" w:rsidP="006B147F">
      <w:pPr>
        <w:ind w:left="720"/>
      </w:pPr>
      <w:r w:rsidRPr="00F557B6">
        <w:rPr>
          <w:rFonts w:asciiTheme="minorHAnsi" w:hAnsiTheme="minorHAnsi" w:cstheme="minorHAnsi"/>
          <w:b/>
          <w:sz w:val="22"/>
          <w:szCs w:val="22"/>
          <w:lang w:val="en-IE"/>
        </w:rPr>
        <w:t>CANVASSING BY OR ON BEHALF OF THE APPLICANT WILL AUTOMATICALLY DISQUALIFY.</w:t>
      </w:r>
    </w:p>
    <w:sectPr w:rsidR="00F557B6" w:rsidSect="00285F95">
      <w:headerReference w:type="default" r:id="rId9"/>
      <w:footerReference w:type="even" r:id="rId10"/>
      <w:footerReference w:type="default" r:id="rId11"/>
      <w:pgSz w:w="11907" w:h="16840" w:code="9"/>
      <w:pgMar w:top="426" w:right="1275"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D1F0" w14:textId="77777777" w:rsidR="008A38DA" w:rsidRDefault="006B147F">
      <w:r>
        <w:separator/>
      </w:r>
    </w:p>
  </w:endnote>
  <w:endnote w:type="continuationSeparator" w:id="0">
    <w:p w14:paraId="4E5D607B" w14:textId="77777777" w:rsidR="008A38DA" w:rsidRDefault="006B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FAD3" w14:textId="77777777" w:rsidR="0028689C" w:rsidRDefault="00437670" w:rsidP="006B2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F52BC" w14:textId="77777777" w:rsidR="0028689C" w:rsidRDefault="0028689C" w:rsidP="004B6D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8FC8" w14:textId="77777777" w:rsidR="0028689C" w:rsidRDefault="00437670" w:rsidP="006B2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FE09670" w14:textId="77777777" w:rsidR="0028689C" w:rsidRDefault="0028689C" w:rsidP="004B6D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8C26" w14:textId="77777777" w:rsidR="008A38DA" w:rsidRDefault="006B147F">
      <w:r>
        <w:separator/>
      </w:r>
    </w:p>
  </w:footnote>
  <w:footnote w:type="continuationSeparator" w:id="0">
    <w:p w14:paraId="409E89EC" w14:textId="77777777" w:rsidR="008A38DA" w:rsidRDefault="006B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6B40" w14:textId="77777777" w:rsidR="0028689C" w:rsidRDefault="00F557B6" w:rsidP="0051326F">
    <w:pPr>
      <w:pStyle w:val="Header"/>
      <w:jc w:val="center"/>
    </w:pPr>
    <w:r>
      <w:rPr>
        <w:noProof/>
      </w:rPr>
      <w:drawing>
        <wp:inline distT="0" distB="0" distL="0" distR="0" wp14:anchorId="145A4F7D" wp14:editId="67A82495">
          <wp:extent cx="4848860" cy="685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860" cy="685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BE7F48"/>
    <w:multiLevelType w:val="hybridMultilevel"/>
    <w:tmpl w:val="85FE02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C23F4D"/>
    <w:multiLevelType w:val="hybridMultilevel"/>
    <w:tmpl w:val="3CCE2B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CC0D84"/>
    <w:multiLevelType w:val="hybridMultilevel"/>
    <w:tmpl w:val="84007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67492B"/>
    <w:multiLevelType w:val="hybridMultilevel"/>
    <w:tmpl w:val="66CAE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140012"/>
    <w:multiLevelType w:val="hybridMultilevel"/>
    <w:tmpl w:val="9F8E75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27653C"/>
    <w:multiLevelType w:val="hybridMultilevel"/>
    <w:tmpl w:val="DB087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7D7413"/>
    <w:multiLevelType w:val="hybridMultilevel"/>
    <w:tmpl w:val="2D080348"/>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8" w15:restartNumberingAfterBreak="0">
    <w:nsid w:val="1D975BFB"/>
    <w:multiLevelType w:val="hybridMultilevel"/>
    <w:tmpl w:val="F5A8D4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3872DE1"/>
    <w:multiLevelType w:val="hybridMultilevel"/>
    <w:tmpl w:val="535C83F4"/>
    <w:lvl w:ilvl="0" w:tplc="282EFB04">
      <w:numFmt w:val="bullet"/>
      <w:lvlText w:val=""/>
      <w:lvlJc w:val="left"/>
      <w:pPr>
        <w:ind w:left="1080" w:hanging="360"/>
      </w:pPr>
      <w:rPr>
        <w:rFonts w:ascii="Symbol" w:eastAsia="Times New Roman" w:hAnsi="Symbol"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1C926E8"/>
    <w:multiLevelType w:val="hybridMultilevel"/>
    <w:tmpl w:val="B9323F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A57D29"/>
    <w:multiLevelType w:val="hybridMultilevel"/>
    <w:tmpl w:val="A64C2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0CB69A1"/>
    <w:multiLevelType w:val="hybridMultilevel"/>
    <w:tmpl w:val="2DFA29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18B3194"/>
    <w:multiLevelType w:val="hybridMultilevel"/>
    <w:tmpl w:val="60400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6C06AFF"/>
    <w:multiLevelType w:val="hybridMultilevel"/>
    <w:tmpl w:val="CB6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16709"/>
    <w:multiLevelType w:val="hybridMultilevel"/>
    <w:tmpl w:val="2C52C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B05864"/>
    <w:multiLevelType w:val="hybridMultilevel"/>
    <w:tmpl w:val="86AAB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222A94"/>
    <w:multiLevelType w:val="hybridMultilevel"/>
    <w:tmpl w:val="1F9858FC"/>
    <w:lvl w:ilvl="0" w:tplc="F7AAD4EC">
      <w:start w:val="1"/>
      <w:numFmt w:val="decimal"/>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8" w15:restartNumberingAfterBreak="0">
    <w:nsid w:val="4FC03EB7"/>
    <w:multiLevelType w:val="hybridMultilevel"/>
    <w:tmpl w:val="41421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0B4492"/>
    <w:multiLevelType w:val="hybridMultilevel"/>
    <w:tmpl w:val="A7E6A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3553C63"/>
    <w:multiLevelType w:val="hybridMultilevel"/>
    <w:tmpl w:val="20CA34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FE4445"/>
    <w:multiLevelType w:val="hybridMultilevel"/>
    <w:tmpl w:val="BAC4A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ED26B39"/>
    <w:multiLevelType w:val="hybridMultilevel"/>
    <w:tmpl w:val="05469E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5CA3203"/>
    <w:multiLevelType w:val="hybridMultilevel"/>
    <w:tmpl w:val="AFBAF238"/>
    <w:lvl w:ilvl="0" w:tplc="3ADA4D66">
      <w:start w:val="1"/>
      <w:numFmt w:val="decimal"/>
      <w:lvlText w:val="%1."/>
      <w:lvlJc w:val="left"/>
      <w:pPr>
        <w:ind w:left="1074" w:hanging="360"/>
      </w:pPr>
      <w:rPr>
        <w:rFonts w:hint="default"/>
      </w:rPr>
    </w:lvl>
    <w:lvl w:ilvl="1" w:tplc="18090019" w:tentative="1">
      <w:start w:val="1"/>
      <w:numFmt w:val="lowerLetter"/>
      <w:lvlText w:val="%2."/>
      <w:lvlJc w:val="left"/>
      <w:pPr>
        <w:ind w:left="1794" w:hanging="360"/>
      </w:pPr>
    </w:lvl>
    <w:lvl w:ilvl="2" w:tplc="1809001B" w:tentative="1">
      <w:start w:val="1"/>
      <w:numFmt w:val="lowerRoman"/>
      <w:lvlText w:val="%3."/>
      <w:lvlJc w:val="right"/>
      <w:pPr>
        <w:ind w:left="2514" w:hanging="180"/>
      </w:pPr>
    </w:lvl>
    <w:lvl w:ilvl="3" w:tplc="1809000F" w:tentative="1">
      <w:start w:val="1"/>
      <w:numFmt w:val="decimal"/>
      <w:lvlText w:val="%4."/>
      <w:lvlJc w:val="left"/>
      <w:pPr>
        <w:ind w:left="3234" w:hanging="360"/>
      </w:pPr>
    </w:lvl>
    <w:lvl w:ilvl="4" w:tplc="18090019" w:tentative="1">
      <w:start w:val="1"/>
      <w:numFmt w:val="lowerLetter"/>
      <w:lvlText w:val="%5."/>
      <w:lvlJc w:val="left"/>
      <w:pPr>
        <w:ind w:left="3954" w:hanging="360"/>
      </w:pPr>
    </w:lvl>
    <w:lvl w:ilvl="5" w:tplc="1809001B" w:tentative="1">
      <w:start w:val="1"/>
      <w:numFmt w:val="lowerRoman"/>
      <w:lvlText w:val="%6."/>
      <w:lvlJc w:val="right"/>
      <w:pPr>
        <w:ind w:left="4674" w:hanging="180"/>
      </w:pPr>
    </w:lvl>
    <w:lvl w:ilvl="6" w:tplc="1809000F" w:tentative="1">
      <w:start w:val="1"/>
      <w:numFmt w:val="decimal"/>
      <w:lvlText w:val="%7."/>
      <w:lvlJc w:val="left"/>
      <w:pPr>
        <w:ind w:left="5394" w:hanging="360"/>
      </w:pPr>
    </w:lvl>
    <w:lvl w:ilvl="7" w:tplc="18090019" w:tentative="1">
      <w:start w:val="1"/>
      <w:numFmt w:val="lowerLetter"/>
      <w:lvlText w:val="%8."/>
      <w:lvlJc w:val="left"/>
      <w:pPr>
        <w:ind w:left="6114" w:hanging="360"/>
      </w:pPr>
    </w:lvl>
    <w:lvl w:ilvl="8" w:tplc="1809001B" w:tentative="1">
      <w:start w:val="1"/>
      <w:numFmt w:val="lowerRoman"/>
      <w:lvlText w:val="%9."/>
      <w:lvlJc w:val="right"/>
      <w:pPr>
        <w:ind w:left="6834" w:hanging="180"/>
      </w:pPr>
    </w:lvl>
  </w:abstractNum>
  <w:abstractNum w:abstractNumId="24" w15:restartNumberingAfterBreak="0">
    <w:nsid w:val="6ECF4E5B"/>
    <w:multiLevelType w:val="hybridMultilevel"/>
    <w:tmpl w:val="870C3E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0483B5B"/>
    <w:multiLevelType w:val="hybridMultilevel"/>
    <w:tmpl w:val="6D2226DA"/>
    <w:lvl w:ilvl="0" w:tplc="D46245E0">
      <w:start w:val="1"/>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18A0857"/>
    <w:multiLevelType w:val="hybridMultilevel"/>
    <w:tmpl w:val="27485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3640A50"/>
    <w:multiLevelType w:val="hybridMultilevel"/>
    <w:tmpl w:val="0562B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6EF09EB"/>
    <w:multiLevelType w:val="hybridMultilevel"/>
    <w:tmpl w:val="5E9CF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A761A"/>
    <w:multiLevelType w:val="hybridMultilevel"/>
    <w:tmpl w:val="DA6C16C8"/>
    <w:lvl w:ilvl="0" w:tplc="1809000F">
      <w:start w:val="1"/>
      <w:numFmt w:val="decimal"/>
      <w:lvlText w:val="%1."/>
      <w:lvlJc w:val="left"/>
      <w:pPr>
        <w:ind w:left="92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0811339">
    <w:abstractNumId w:val="28"/>
  </w:num>
  <w:num w:numId="2" w16cid:durableId="12077075">
    <w:abstractNumId w:val="25"/>
  </w:num>
  <w:num w:numId="3" w16cid:durableId="1040663572">
    <w:abstractNumId w:val="3"/>
  </w:num>
  <w:num w:numId="4" w16cid:durableId="939685414">
    <w:abstractNumId w:val="27"/>
  </w:num>
  <w:num w:numId="5" w16cid:durableId="27730650">
    <w:abstractNumId w:val="21"/>
  </w:num>
  <w:num w:numId="6" w16cid:durableId="293945177">
    <w:abstractNumId w:val="6"/>
  </w:num>
  <w:num w:numId="7" w16cid:durableId="2001274102">
    <w:abstractNumId w:val="12"/>
  </w:num>
  <w:num w:numId="8" w16cid:durableId="769396149">
    <w:abstractNumId w:val="5"/>
  </w:num>
  <w:num w:numId="9" w16cid:durableId="1438676297">
    <w:abstractNumId w:val="1"/>
  </w:num>
  <w:num w:numId="10" w16cid:durableId="923609339">
    <w:abstractNumId w:val="9"/>
  </w:num>
  <w:num w:numId="11" w16cid:durableId="1604218444">
    <w:abstractNumId w:val="23"/>
  </w:num>
  <w:num w:numId="12" w16cid:durableId="485054993">
    <w:abstractNumId w:val="22"/>
  </w:num>
  <w:num w:numId="13" w16cid:durableId="494491596">
    <w:abstractNumId w:val="13"/>
  </w:num>
  <w:num w:numId="14" w16cid:durableId="939525344">
    <w:abstractNumId w:val="10"/>
  </w:num>
  <w:num w:numId="15" w16cid:durableId="884484887">
    <w:abstractNumId w:val="19"/>
  </w:num>
  <w:num w:numId="16" w16cid:durableId="1907758477">
    <w:abstractNumId w:val="29"/>
  </w:num>
  <w:num w:numId="17" w16cid:durableId="662396809">
    <w:abstractNumId w:val="7"/>
  </w:num>
  <w:num w:numId="18" w16cid:durableId="433284763">
    <w:abstractNumId w:val="15"/>
  </w:num>
  <w:num w:numId="19" w16cid:durableId="1573544652">
    <w:abstractNumId w:val="24"/>
  </w:num>
  <w:num w:numId="20" w16cid:durableId="1263730969">
    <w:abstractNumId w:val="11"/>
  </w:num>
  <w:num w:numId="21" w16cid:durableId="53937133">
    <w:abstractNumId w:val="8"/>
  </w:num>
  <w:num w:numId="22" w16cid:durableId="1715345543">
    <w:abstractNumId w:val="18"/>
  </w:num>
  <w:num w:numId="23" w16cid:durableId="591814060">
    <w:abstractNumId w:val="17"/>
  </w:num>
  <w:num w:numId="24" w16cid:durableId="1748456133">
    <w:abstractNumId w:val="14"/>
  </w:num>
  <w:num w:numId="25" w16cid:durableId="1564875697">
    <w:abstractNumId w:val="4"/>
  </w:num>
  <w:num w:numId="26" w16cid:durableId="38551803">
    <w:abstractNumId w:val="2"/>
  </w:num>
  <w:num w:numId="27" w16cid:durableId="1996907626">
    <w:abstractNumId w:val="16"/>
  </w:num>
  <w:num w:numId="28" w16cid:durableId="1622691077">
    <w:abstractNumId w:val="26"/>
  </w:num>
  <w:num w:numId="29" w16cid:durableId="191843977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B6"/>
    <w:rsid w:val="0003478B"/>
    <w:rsid w:val="001359E5"/>
    <w:rsid w:val="00135D3C"/>
    <w:rsid w:val="00156088"/>
    <w:rsid w:val="001702B0"/>
    <w:rsid w:val="00227EC8"/>
    <w:rsid w:val="0025285B"/>
    <w:rsid w:val="0027028B"/>
    <w:rsid w:val="0028689C"/>
    <w:rsid w:val="002B44DA"/>
    <w:rsid w:val="00315B02"/>
    <w:rsid w:val="003778CF"/>
    <w:rsid w:val="00393D81"/>
    <w:rsid w:val="00433317"/>
    <w:rsid w:val="00437670"/>
    <w:rsid w:val="004823D0"/>
    <w:rsid w:val="00534B6C"/>
    <w:rsid w:val="00582FE8"/>
    <w:rsid w:val="006B147F"/>
    <w:rsid w:val="00705FA2"/>
    <w:rsid w:val="0075075F"/>
    <w:rsid w:val="00773E5B"/>
    <w:rsid w:val="007B6B05"/>
    <w:rsid w:val="007D6E45"/>
    <w:rsid w:val="00827495"/>
    <w:rsid w:val="008445DA"/>
    <w:rsid w:val="008A38DA"/>
    <w:rsid w:val="008E1CEE"/>
    <w:rsid w:val="008E783C"/>
    <w:rsid w:val="009354B5"/>
    <w:rsid w:val="009C0623"/>
    <w:rsid w:val="009D5AF0"/>
    <w:rsid w:val="009F2624"/>
    <w:rsid w:val="00A302F7"/>
    <w:rsid w:val="00A61A0F"/>
    <w:rsid w:val="00A62969"/>
    <w:rsid w:val="00AC6F3B"/>
    <w:rsid w:val="00B638A3"/>
    <w:rsid w:val="00B96BA6"/>
    <w:rsid w:val="00BD59E9"/>
    <w:rsid w:val="00D32AAF"/>
    <w:rsid w:val="00DE3314"/>
    <w:rsid w:val="00E03F30"/>
    <w:rsid w:val="00E24227"/>
    <w:rsid w:val="00E2451E"/>
    <w:rsid w:val="00EB42CC"/>
    <w:rsid w:val="00EF6C43"/>
    <w:rsid w:val="00F31FC0"/>
    <w:rsid w:val="00F557B6"/>
    <w:rsid w:val="00FE4280"/>
    <w:rsid w:val="00FE4D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FA32C"/>
  <w15:chartTrackingRefBased/>
  <w15:docId w15:val="{0058BD97-840A-4B02-B4DC-617C2111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B6"/>
    <w:pPr>
      <w:spacing w:after="0" w:line="240" w:lineRule="auto"/>
    </w:pPr>
    <w:rPr>
      <w:rFonts w:ascii="Book Antiqua" w:eastAsia="Times New Roman" w:hAnsi="Book Antiqua" w:cs="Times New Roman"/>
      <w:sz w:val="24"/>
      <w:szCs w:val="20"/>
      <w:lang w:val="en-GB"/>
    </w:rPr>
  </w:style>
  <w:style w:type="paragraph" w:styleId="Heading1">
    <w:name w:val="heading 1"/>
    <w:basedOn w:val="Normal"/>
    <w:next w:val="Normal"/>
    <w:link w:val="Heading1Char"/>
    <w:qFormat/>
    <w:rsid w:val="00F557B6"/>
    <w:pPr>
      <w:keepNext/>
      <w:pBdr>
        <w:top w:val="single" w:sz="12" w:space="1" w:color="auto" w:shadow="1"/>
        <w:left w:val="single" w:sz="12" w:space="1" w:color="auto" w:shadow="1"/>
        <w:bottom w:val="single" w:sz="12" w:space="1" w:color="auto" w:shadow="1"/>
        <w:right w:val="single" w:sz="12" w:space="0" w:color="auto" w:shadow="1"/>
      </w:pBdr>
      <w:shd w:val="pct12" w:color="auto" w:fill="FFFFFF"/>
      <w:ind w:right="212"/>
      <w:jc w:val="center"/>
      <w:outlineLvl w:val="0"/>
    </w:pPr>
    <w:rPr>
      <w:rFonts w:ascii="Britannic Bold" w:hAnsi="Britannic Bold"/>
      <w:b/>
      <w:sz w:val="44"/>
    </w:rPr>
  </w:style>
  <w:style w:type="paragraph" w:styleId="Heading2">
    <w:name w:val="heading 2"/>
    <w:basedOn w:val="Normal"/>
    <w:next w:val="Normal"/>
    <w:link w:val="Heading2Char"/>
    <w:uiPriority w:val="9"/>
    <w:qFormat/>
    <w:rsid w:val="00F557B6"/>
    <w:pPr>
      <w:keepNext/>
      <w:outlineLvl w:val="1"/>
    </w:pPr>
    <w:rPr>
      <w:rFonts w:ascii="Times New Roman" w:hAnsi="Times New Roman"/>
      <w:b/>
    </w:rPr>
  </w:style>
  <w:style w:type="paragraph" w:styleId="Heading3">
    <w:name w:val="heading 3"/>
    <w:basedOn w:val="Normal"/>
    <w:next w:val="Normal"/>
    <w:link w:val="Heading3Char"/>
    <w:qFormat/>
    <w:rsid w:val="00F557B6"/>
    <w:pPr>
      <w:keepNext/>
      <w:jc w:val="center"/>
      <w:outlineLvl w:val="2"/>
    </w:pPr>
    <w:rPr>
      <w:rFonts w:ascii="Britannic Bold" w:hAnsi="Britannic Bold"/>
      <w:b/>
      <w:sz w:val="44"/>
      <w:u w:val="single"/>
    </w:rPr>
  </w:style>
  <w:style w:type="paragraph" w:styleId="Heading4">
    <w:name w:val="heading 4"/>
    <w:basedOn w:val="Normal"/>
    <w:next w:val="Normal"/>
    <w:link w:val="Heading4Char"/>
    <w:qFormat/>
    <w:rsid w:val="00F557B6"/>
    <w:pPr>
      <w:keepNext/>
      <w:jc w:val="center"/>
      <w:outlineLvl w:val="3"/>
    </w:pPr>
    <w:rPr>
      <w:b/>
      <w:sz w:val="26"/>
      <w:u w:val="single"/>
      <w:lang w:val="en-US"/>
    </w:rPr>
  </w:style>
  <w:style w:type="paragraph" w:styleId="Heading5">
    <w:name w:val="heading 5"/>
    <w:basedOn w:val="Normal"/>
    <w:next w:val="Normal"/>
    <w:link w:val="Heading5Char"/>
    <w:qFormat/>
    <w:rsid w:val="00F557B6"/>
    <w:pPr>
      <w:keepNext/>
      <w:ind w:left="5760" w:firstLine="720"/>
      <w:outlineLvl w:val="4"/>
    </w:pPr>
    <w:rPr>
      <w:b/>
      <w:sz w:val="20"/>
    </w:rPr>
  </w:style>
  <w:style w:type="paragraph" w:styleId="Heading6">
    <w:name w:val="heading 6"/>
    <w:basedOn w:val="Normal"/>
    <w:next w:val="Normal"/>
    <w:link w:val="Heading6Char"/>
    <w:qFormat/>
    <w:rsid w:val="00F557B6"/>
    <w:pPr>
      <w:keepNext/>
      <w:outlineLvl w:val="5"/>
    </w:pPr>
    <w:rPr>
      <w:b/>
      <w:sz w:val="22"/>
    </w:rPr>
  </w:style>
  <w:style w:type="paragraph" w:styleId="Heading7">
    <w:name w:val="heading 7"/>
    <w:basedOn w:val="Normal"/>
    <w:next w:val="Normal"/>
    <w:link w:val="Heading7Char"/>
    <w:qFormat/>
    <w:rsid w:val="00F557B6"/>
    <w:pPr>
      <w:keepNext/>
      <w:ind w:right="126"/>
      <w:outlineLvl w:val="6"/>
    </w:pPr>
    <w:rPr>
      <w:rFonts w:ascii="Bookman Old Style" w:hAnsi="Bookman Old Style"/>
      <w:b/>
    </w:rPr>
  </w:style>
  <w:style w:type="paragraph" w:styleId="Heading8">
    <w:name w:val="heading 8"/>
    <w:basedOn w:val="Normal"/>
    <w:next w:val="Normal"/>
    <w:link w:val="Heading8Char"/>
    <w:semiHidden/>
    <w:unhideWhenUsed/>
    <w:qFormat/>
    <w:rsid w:val="00F557B6"/>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7B6"/>
    <w:rPr>
      <w:rFonts w:ascii="Britannic Bold" w:eastAsia="Times New Roman" w:hAnsi="Britannic Bold" w:cs="Times New Roman"/>
      <w:b/>
      <w:sz w:val="44"/>
      <w:szCs w:val="20"/>
      <w:shd w:val="pct12" w:color="auto" w:fill="FFFFFF"/>
      <w:lang w:val="en-GB"/>
    </w:rPr>
  </w:style>
  <w:style w:type="character" w:customStyle="1" w:styleId="Heading2Char">
    <w:name w:val="Heading 2 Char"/>
    <w:basedOn w:val="DefaultParagraphFont"/>
    <w:link w:val="Heading2"/>
    <w:uiPriority w:val="9"/>
    <w:rsid w:val="00F557B6"/>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F557B6"/>
    <w:rPr>
      <w:rFonts w:ascii="Britannic Bold" w:eastAsia="Times New Roman" w:hAnsi="Britannic Bold" w:cs="Times New Roman"/>
      <w:b/>
      <w:sz w:val="44"/>
      <w:szCs w:val="20"/>
      <w:u w:val="single"/>
      <w:lang w:val="en-GB"/>
    </w:rPr>
  </w:style>
  <w:style w:type="character" w:customStyle="1" w:styleId="Heading4Char">
    <w:name w:val="Heading 4 Char"/>
    <w:basedOn w:val="DefaultParagraphFont"/>
    <w:link w:val="Heading4"/>
    <w:rsid w:val="00F557B6"/>
    <w:rPr>
      <w:rFonts w:ascii="Book Antiqua" w:eastAsia="Times New Roman" w:hAnsi="Book Antiqua" w:cs="Times New Roman"/>
      <w:b/>
      <w:sz w:val="26"/>
      <w:szCs w:val="20"/>
      <w:u w:val="single"/>
      <w:lang w:val="en-US"/>
    </w:rPr>
  </w:style>
  <w:style w:type="character" w:customStyle="1" w:styleId="Heading5Char">
    <w:name w:val="Heading 5 Char"/>
    <w:basedOn w:val="DefaultParagraphFont"/>
    <w:link w:val="Heading5"/>
    <w:rsid w:val="00F557B6"/>
    <w:rPr>
      <w:rFonts w:ascii="Book Antiqua" w:eastAsia="Times New Roman" w:hAnsi="Book Antiqua" w:cs="Times New Roman"/>
      <w:b/>
      <w:sz w:val="20"/>
      <w:szCs w:val="20"/>
      <w:lang w:val="en-GB"/>
    </w:rPr>
  </w:style>
  <w:style w:type="character" w:customStyle="1" w:styleId="Heading6Char">
    <w:name w:val="Heading 6 Char"/>
    <w:basedOn w:val="DefaultParagraphFont"/>
    <w:link w:val="Heading6"/>
    <w:rsid w:val="00F557B6"/>
    <w:rPr>
      <w:rFonts w:ascii="Book Antiqua" w:eastAsia="Times New Roman" w:hAnsi="Book Antiqua" w:cs="Times New Roman"/>
      <w:b/>
      <w:szCs w:val="20"/>
      <w:lang w:val="en-GB"/>
    </w:rPr>
  </w:style>
  <w:style w:type="character" w:customStyle="1" w:styleId="Heading7Char">
    <w:name w:val="Heading 7 Char"/>
    <w:basedOn w:val="DefaultParagraphFont"/>
    <w:link w:val="Heading7"/>
    <w:rsid w:val="00F557B6"/>
    <w:rPr>
      <w:rFonts w:ascii="Bookman Old Style" w:eastAsia="Times New Roman" w:hAnsi="Bookman Old Style" w:cs="Times New Roman"/>
      <w:b/>
      <w:sz w:val="24"/>
      <w:szCs w:val="20"/>
      <w:lang w:val="en-GB"/>
    </w:rPr>
  </w:style>
  <w:style w:type="character" w:customStyle="1" w:styleId="Heading8Char">
    <w:name w:val="Heading 8 Char"/>
    <w:basedOn w:val="DefaultParagraphFont"/>
    <w:link w:val="Heading8"/>
    <w:semiHidden/>
    <w:rsid w:val="00F557B6"/>
    <w:rPr>
      <w:rFonts w:ascii="Calibri" w:eastAsia="Times New Roman" w:hAnsi="Calibri" w:cs="Times New Roman"/>
      <w:i/>
      <w:iCs/>
      <w:sz w:val="24"/>
      <w:szCs w:val="24"/>
      <w:lang w:val="en-GB"/>
    </w:rPr>
  </w:style>
  <w:style w:type="paragraph" w:styleId="Header">
    <w:name w:val="header"/>
    <w:basedOn w:val="Normal"/>
    <w:link w:val="HeaderChar"/>
    <w:uiPriority w:val="99"/>
    <w:rsid w:val="00F557B6"/>
    <w:pPr>
      <w:tabs>
        <w:tab w:val="center" w:pos="4819"/>
        <w:tab w:val="right" w:pos="9071"/>
      </w:tabs>
    </w:pPr>
    <w:rPr>
      <w:rFonts w:ascii="Times New Roman" w:hAnsi="Times New Roman"/>
    </w:rPr>
  </w:style>
  <w:style w:type="character" w:customStyle="1" w:styleId="HeaderChar">
    <w:name w:val="Header Char"/>
    <w:basedOn w:val="DefaultParagraphFont"/>
    <w:link w:val="Header"/>
    <w:uiPriority w:val="99"/>
    <w:rsid w:val="00F557B6"/>
    <w:rPr>
      <w:rFonts w:ascii="Times New Roman" w:eastAsia="Times New Roman" w:hAnsi="Times New Roman" w:cs="Times New Roman"/>
      <w:sz w:val="24"/>
      <w:szCs w:val="20"/>
      <w:lang w:val="en-GB"/>
    </w:rPr>
  </w:style>
  <w:style w:type="paragraph" w:styleId="BodyText2">
    <w:name w:val="Body Text 2"/>
    <w:basedOn w:val="Normal"/>
    <w:link w:val="BodyText2Char"/>
    <w:rsid w:val="00F557B6"/>
    <w:rPr>
      <w:rFonts w:ascii="Times New Roman" w:hAnsi="Times New Roman"/>
      <w:b/>
      <w:lang w:val="en-US"/>
    </w:rPr>
  </w:style>
  <w:style w:type="character" w:customStyle="1" w:styleId="BodyText2Char">
    <w:name w:val="Body Text 2 Char"/>
    <w:basedOn w:val="DefaultParagraphFont"/>
    <w:link w:val="BodyText2"/>
    <w:rsid w:val="00F557B6"/>
    <w:rPr>
      <w:rFonts w:ascii="Times New Roman" w:eastAsia="Times New Roman" w:hAnsi="Times New Roman" w:cs="Times New Roman"/>
      <w:b/>
      <w:sz w:val="24"/>
      <w:szCs w:val="20"/>
      <w:lang w:val="en-US"/>
    </w:rPr>
  </w:style>
  <w:style w:type="paragraph" w:styleId="BodyText">
    <w:name w:val="Body Text"/>
    <w:basedOn w:val="Normal"/>
    <w:link w:val="BodyTextChar"/>
    <w:rsid w:val="00F557B6"/>
    <w:rPr>
      <w:b/>
      <w:sz w:val="16"/>
    </w:rPr>
  </w:style>
  <w:style w:type="character" w:customStyle="1" w:styleId="BodyTextChar">
    <w:name w:val="Body Text Char"/>
    <w:basedOn w:val="DefaultParagraphFont"/>
    <w:link w:val="BodyText"/>
    <w:rsid w:val="00F557B6"/>
    <w:rPr>
      <w:rFonts w:ascii="Book Antiqua" w:eastAsia="Times New Roman" w:hAnsi="Book Antiqua" w:cs="Times New Roman"/>
      <w:b/>
      <w:sz w:val="16"/>
      <w:szCs w:val="20"/>
      <w:lang w:val="en-GB"/>
    </w:rPr>
  </w:style>
  <w:style w:type="paragraph" w:styleId="BodyText3">
    <w:name w:val="Body Text 3"/>
    <w:basedOn w:val="Normal"/>
    <w:link w:val="BodyText3Char"/>
    <w:rsid w:val="00F557B6"/>
    <w:pPr>
      <w:spacing w:line="360" w:lineRule="auto"/>
      <w:jc w:val="both"/>
    </w:pPr>
    <w:rPr>
      <w:b/>
      <w:i/>
    </w:rPr>
  </w:style>
  <w:style w:type="character" w:customStyle="1" w:styleId="BodyText3Char">
    <w:name w:val="Body Text 3 Char"/>
    <w:basedOn w:val="DefaultParagraphFont"/>
    <w:link w:val="BodyText3"/>
    <w:rsid w:val="00F557B6"/>
    <w:rPr>
      <w:rFonts w:ascii="Book Antiqua" w:eastAsia="Times New Roman" w:hAnsi="Book Antiqua" w:cs="Times New Roman"/>
      <w:b/>
      <w:i/>
      <w:sz w:val="24"/>
      <w:szCs w:val="20"/>
      <w:lang w:val="en-GB"/>
    </w:rPr>
  </w:style>
  <w:style w:type="paragraph" w:styleId="BalloonText">
    <w:name w:val="Balloon Text"/>
    <w:basedOn w:val="Normal"/>
    <w:link w:val="BalloonTextChar"/>
    <w:semiHidden/>
    <w:rsid w:val="00F557B6"/>
    <w:rPr>
      <w:rFonts w:ascii="Tahoma" w:hAnsi="Tahoma" w:cs="Tahoma"/>
      <w:sz w:val="16"/>
      <w:szCs w:val="16"/>
    </w:rPr>
  </w:style>
  <w:style w:type="character" w:customStyle="1" w:styleId="BalloonTextChar">
    <w:name w:val="Balloon Text Char"/>
    <w:basedOn w:val="DefaultParagraphFont"/>
    <w:link w:val="BalloonText"/>
    <w:semiHidden/>
    <w:rsid w:val="00F557B6"/>
    <w:rPr>
      <w:rFonts w:ascii="Tahoma" w:eastAsia="Times New Roman" w:hAnsi="Tahoma" w:cs="Tahoma"/>
      <w:sz w:val="16"/>
      <w:szCs w:val="16"/>
      <w:lang w:val="en-GB"/>
    </w:rPr>
  </w:style>
  <w:style w:type="paragraph" w:styleId="BodyTextIndent2">
    <w:name w:val="Body Text Indent 2"/>
    <w:basedOn w:val="Normal"/>
    <w:link w:val="BodyTextIndent2Char"/>
    <w:rsid w:val="00F557B6"/>
    <w:pPr>
      <w:spacing w:after="120" w:line="480" w:lineRule="auto"/>
      <w:ind w:left="283"/>
    </w:pPr>
  </w:style>
  <w:style w:type="character" w:customStyle="1" w:styleId="BodyTextIndent2Char">
    <w:name w:val="Body Text Indent 2 Char"/>
    <w:basedOn w:val="DefaultParagraphFont"/>
    <w:link w:val="BodyTextIndent2"/>
    <w:rsid w:val="00F557B6"/>
    <w:rPr>
      <w:rFonts w:ascii="Book Antiqua" w:eastAsia="Times New Roman" w:hAnsi="Book Antiqua" w:cs="Times New Roman"/>
      <w:sz w:val="24"/>
      <w:szCs w:val="20"/>
      <w:lang w:val="en-GB"/>
    </w:rPr>
  </w:style>
  <w:style w:type="paragraph" w:styleId="BodyTextIndent3">
    <w:name w:val="Body Text Indent 3"/>
    <w:basedOn w:val="Normal"/>
    <w:link w:val="BodyTextIndent3Char"/>
    <w:rsid w:val="00F557B6"/>
    <w:pPr>
      <w:spacing w:after="120"/>
      <w:ind w:left="283"/>
    </w:pPr>
    <w:rPr>
      <w:sz w:val="16"/>
      <w:szCs w:val="16"/>
    </w:rPr>
  </w:style>
  <w:style w:type="character" w:customStyle="1" w:styleId="BodyTextIndent3Char">
    <w:name w:val="Body Text Indent 3 Char"/>
    <w:basedOn w:val="DefaultParagraphFont"/>
    <w:link w:val="BodyTextIndent3"/>
    <w:rsid w:val="00F557B6"/>
    <w:rPr>
      <w:rFonts w:ascii="Book Antiqua" w:eastAsia="Times New Roman" w:hAnsi="Book Antiqua" w:cs="Times New Roman"/>
      <w:sz w:val="16"/>
      <w:szCs w:val="16"/>
      <w:lang w:val="en-GB"/>
    </w:rPr>
  </w:style>
  <w:style w:type="paragraph" w:styleId="BodyTextIndent">
    <w:name w:val="Body Text Indent"/>
    <w:basedOn w:val="Normal"/>
    <w:link w:val="BodyTextIndentChar"/>
    <w:rsid w:val="00F557B6"/>
    <w:pPr>
      <w:spacing w:after="120"/>
      <w:ind w:left="283"/>
    </w:pPr>
  </w:style>
  <w:style w:type="character" w:customStyle="1" w:styleId="BodyTextIndentChar">
    <w:name w:val="Body Text Indent Char"/>
    <w:basedOn w:val="DefaultParagraphFont"/>
    <w:link w:val="BodyTextIndent"/>
    <w:rsid w:val="00F557B6"/>
    <w:rPr>
      <w:rFonts w:ascii="Book Antiqua" w:eastAsia="Times New Roman" w:hAnsi="Book Antiqua" w:cs="Times New Roman"/>
      <w:sz w:val="24"/>
      <w:szCs w:val="20"/>
      <w:lang w:val="en-GB"/>
    </w:rPr>
  </w:style>
  <w:style w:type="table" w:styleId="TableGrid">
    <w:name w:val="Table Grid"/>
    <w:basedOn w:val="TableNormal"/>
    <w:uiPriority w:val="59"/>
    <w:rsid w:val="00F557B6"/>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newroman">
    <w:name w:val="Normal + times new roman"/>
    <w:basedOn w:val="BodyText3"/>
    <w:rsid w:val="00F557B6"/>
    <w:rPr>
      <w:rFonts w:ascii="Times New Roman" w:hAnsi="Times New Roman"/>
      <w:bCs/>
      <w:iCs/>
    </w:rPr>
  </w:style>
  <w:style w:type="paragraph" w:styleId="BlockText">
    <w:name w:val="Block Text"/>
    <w:basedOn w:val="Normal"/>
    <w:rsid w:val="00F557B6"/>
    <w:pPr>
      <w:widowControl w:val="0"/>
      <w:suppressAutoHyphens/>
      <w:ind w:left="-851" w:right="-766"/>
      <w:jc w:val="both"/>
    </w:pPr>
    <w:rPr>
      <w:rFonts w:ascii="Times New Roman" w:eastAsia="Arial Unicode MS" w:hAnsi="Times New Roman" w:cs="Tahoma"/>
      <w:kern w:val="1"/>
      <w:szCs w:val="24"/>
      <w:lang w:eastAsia="hi-IN" w:bidi="hi-IN"/>
    </w:rPr>
  </w:style>
  <w:style w:type="paragraph" w:styleId="Footer">
    <w:name w:val="footer"/>
    <w:basedOn w:val="Normal"/>
    <w:link w:val="FooterChar"/>
    <w:rsid w:val="00F557B6"/>
    <w:pPr>
      <w:tabs>
        <w:tab w:val="center" w:pos="4320"/>
        <w:tab w:val="right" w:pos="8640"/>
      </w:tabs>
    </w:pPr>
  </w:style>
  <w:style w:type="character" w:customStyle="1" w:styleId="FooterChar">
    <w:name w:val="Footer Char"/>
    <w:basedOn w:val="DefaultParagraphFont"/>
    <w:link w:val="Footer"/>
    <w:rsid w:val="00F557B6"/>
    <w:rPr>
      <w:rFonts w:ascii="Book Antiqua" w:eastAsia="Times New Roman" w:hAnsi="Book Antiqua" w:cs="Times New Roman"/>
      <w:sz w:val="24"/>
      <w:szCs w:val="20"/>
      <w:lang w:val="en-GB"/>
    </w:rPr>
  </w:style>
  <w:style w:type="character" w:styleId="PageNumber">
    <w:name w:val="page number"/>
    <w:basedOn w:val="DefaultParagraphFont"/>
    <w:rsid w:val="00F557B6"/>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3"/>
    <w:basedOn w:val="Normal"/>
    <w:link w:val="ListParagraphChar"/>
    <w:uiPriority w:val="34"/>
    <w:qFormat/>
    <w:rsid w:val="00F557B6"/>
    <w:pPr>
      <w:ind w:left="720"/>
    </w:pPr>
  </w:style>
  <w:style w:type="table" w:customStyle="1" w:styleId="TableGrid1">
    <w:name w:val="Table Grid1"/>
    <w:basedOn w:val="TableNormal"/>
    <w:next w:val="TableGrid"/>
    <w:uiPriority w:val="39"/>
    <w:rsid w:val="00F55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57B6"/>
    <w:rPr>
      <w:color w:val="0563C1"/>
      <w:u w:val="single"/>
    </w:rPr>
  </w:style>
  <w:style w:type="paragraph" w:customStyle="1" w:styleId="Default">
    <w:name w:val="Default"/>
    <w:rsid w:val="00F557B6"/>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3 Char"/>
    <w:link w:val="ListParagraph"/>
    <w:uiPriority w:val="34"/>
    <w:qFormat/>
    <w:locked/>
    <w:rsid w:val="00F557B6"/>
    <w:rPr>
      <w:rFonts w:ascii="Book Antiqua" w:eastAsia="Times New Roman" w:hAnsi="Book Antiqua" w:cs="Times New Roman"/>
      <w:sz w:val="24"/>
      <w:szCs w:val="20"/>
      <w:lang w:val="en-GB"/>
    </w:rPr>
  </w:style>
  <w:style w:type="paragraph" w:customStyle="1" w:styleId="TableParagraph">
    <w:name w:val="Table Paragraph"/>
    <w:basedOn w:val="Normal"/>
    <w:uiPriority w:val="1"/>
    <w:qFormat/>
    <w:rsid w:val="00AC6F3B"/>
    <w:pPr>
      <w:widowControl w:val="0"/>
      <w:autoSpaceDE w:val="0"/>
      <w:autoSpaceDN w:val="0"/>
      <w:ind w:left="827" w:hanging="36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yococ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mayococo.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Morley</dc:creator>
  <cp:keywords/>
  <dc:description/>
  <cp:lastModifiedBy>Orla Cunningham</cp:lastModifiedBy>
  <cp:revision>12</cp:revision>
  <cp:lastPrinted>2023-11-29T09:38:00Z</cp:lastPrinted>
  <dcterms:created xsi:type="dcterms:W3CDTF">2023-08-22T11:27:00Z</dcterms:created>
  <dcterms:modified xsi:type="dcterms:W3CDTF">2024-06-20T12:38:00Z</dcterms:modified>
</cp:coreProperties>
</file>